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686B" w14:textId="77777777" w:rsidR="00C37289" w:rsidRDefault="00C37289" w:rsidP="00CF7EEA">
      <w:pPr>
        <w:spacing w:after="0" w:line="240" w:lineRule="auto"/>
        <w:jc w:val="center"/>
        <w:rPr>
          <w:rFonts w:cstheme="minorHAnsi"/>
          <w:b/>
          <w:bCs/>
          <w:sz w:val="36"/>
          <w:szCs w:val="36"/>
        </w:rPr>
      </w:pPr>
    </w:p>
    <w:p w14:paraId="5666C999" w14:textId="38DFAB7B" w:rsidR="0066064E" w:rsidRPr="0097262C" w:rsidRDefault="00743F1D" w:rsidP="00CF7EEA">
      <w:pPr>
        <w:spacing w:after="0" w:line="240" w:lineRule="auto"/>
        <w:jc w:val="center"/>
        <w:rPr>
          <w:rFonts w:cstheme="minorHAnsi"/>
          <w:b/>
          <w:bCs/>
          <w:sz w:val="36"/>
          <w:szCs w:val="36"/>
        </w:rPr>
      </w:pPr>
      <w:r w:rsidRPr="0097262C">
        <w:rPr>
          <w:rFonts w:cstheme="minorHAnsi"/>
          <w:b/>
          <w:bCs/>
          <w:sz w:val="36"/>
          <w:szCs w:val="36"/>
        </w:rPr>
        <w:t>FULL</w:t>
      </w:r>
      <w:r w:rsidR="00626A98" w:rsidRPr="0097262C">
        <w:rPr>
          <w:rFonts w:cstheme="minorHAnsi"/>
          <w:b/>
          <w:bCs/>
          <w:sz w:val="36"/>
          <w:szCs w:val="36"/>
        </w:rPr>
        <w:t xml:space="preserve"> TIME </w:t>
      </w:r>
      <w:r w:rsidR="00FD07DD" w:rsidRPr="0097262C">
        <w:rPr>
          <w:rFonts w:cstheme="minorHAnsi"/>
          <w:b/>
          <w:bCs/>
          <w:sz w:val="36"/>
          <w:szCs w:val="36"/>
        </w:rPr>
        <w:t>VACANCY</w:t>
      </w:r>
      <w:r w:rsidR="0066064E" w:rsidRPr="0097262C">
        <w:rPr>
          <w:rFonts w:cstheme="minorHAnsi"/>
          <w:b/>
          <w:bCs/>
          <w:sz w:val="36"/>
          <w:szCs w:val="36"/>
        </w:rPr>
        <w:t xml:space="preserve"> (</w:t>
      </w:r>
      <w:r w:rsidRPr="0097262C">
        <w:rPr>
          <w:rFonts w:cstheme="minorHAnsi"/>
          <w:b/>
          <w:bCs/>
          <w:sz w:val="36"/>
          <w:szCs w:val="36"/>
        </w:rPr>
        <w:t xml:space="preserve">37.5 </w:t>
      </w:r>
      <w:r w:rsidR="0066064E" w:rsidRPr="0097262C">
        <w:rPr>
          <w:rFonts w:cstheme="minorHAnsi"/>
          <w:b/>
          <w:bCs/>
          <w:sz w:val="36"/>
          <w:szCs w:val="36"/>
        </w:rPr>
        <w:t>hrs/week)</w:t>
      </w:r>
    </w:p>
    <w:p w14:paraId="091A951B" w14:textId="0FD1A93A" w:rsidR="00FD07DD" w:rsidRPr="0097262C" w:rsidRDefault="00743F1D" w:rsidP="00CF7EEA">
      <w:pPr>
        <w:spacing w:after="0" w:line="240" w:lineRule="auto"/>
        <w:jc w:val="center"/>
        <w:rPr>
          <w:rFonts w:cstheme="minorHAnsi"/>
          <w:b/>
          <w:bCs/>
          <w:sz w:val="36"/>
          <w:szCs w:val="36"/>
        </w:rPr>
      </w:pPr>
      <w:r w:rsidRPr="0097262C">
        <w:rPr>
          <w:rFonts w:cstheme="minorHAnsi"/>
          <w:b/>
          <w:bCs/>
          <w:sz w:val="36"/>
          <w:szCs w:val="36"/>
        </w:rPr>
        <w:t>SOCIAL FARMING SUPPORT WORKER</w:t>
      </w:r>
    </w:p>
    <w:p w14:paraId="50C02AFE" w14:textId="77777777" w:rsidR="003A6C01" w:rsidRDefault="003A6C01" w:rsidP="00CF7EEA">
      <w:pPr>
        <w:spacing w:after="0" w:line="240" w:lineRule="auto"/>
        <w:rPr>
          <w:rFonts w:cstheme="minorHAnsi"/>
        </w:rPr>
      </w:pPr>
    </w:p>
    <w:p w14:paraId="70F77528" w14:textId="77777777" w:rsidR="005832C7" w:rsidRDefault="00FD07DD" w:rsidP="00CF7EEA">
      <w:pPr>
        <w:spacing w:after="0" w:line="240" w:lineRule="auto"/>
        <w:rPr>
          <w:rFonts w:cstheme="minorHAnsi"/>
        </w:rPr>
      </w:pPr>
      <w:r w:rsidRPr="007448F9">
        <w:rPr>
          <w:rFonts w:cstheme="minorHAnsi"/>
        </w:rPr>
        <w:t>Lauriston Farm is a 210 acre community owned, charitable biodynamic organic farm near Maldon in Essex.  It is home to rare breed cattle and sheep, vegetable growing, conservation work and domestic gardening.  We work alongside young people and adults with</w:t>
      </w:r>
      <w:r w:rsidR="0029081F" w:rsidRPr="007448F9">
        <w:rPr>
          <w:rFonts w:cstheme="minorHAnsi"/>
        </w:rPr>
        <w:t xml:space="preserve"> </w:t>
      </w:r>
      <w:r w:rsidRPr="007448F9">
        <w:rPr>
          <w:rFonts w:cstheme="minorHAnsi"/>
        </w:rPr>
        <w:t xml:space="preserve">learning disabilities and/or autism </w:t>
      </w:r>
      <w:r w:rsidR="00593F05" w:rsidRPr="007448F9">
        <w:rPr>
          <w:rFonts w:cstheme="minorHAnsi"/>
        </w:rPr>
        <w:t xml:space="preserve">(LDAs) </w:t>
      </w:r>
      <w:r w:rsidRPr="007448F9">
        <w:rPr>
          <w:rFonts w:cstheme="minorHAnsi"/>
        </w:rPr>
        <w:t>i</w:t>
      </w:r>
      <w:r w:rsidR="000905D5" w:rsidRPr="007448F9">
        <w:rPr>
          <w:rFonts w:cstheme="minorHAnsi"/>
        </w:rPr>
        <w:t>n</w:t>
      </w:r>
      <w:r w:rsidRPr="007448F9">
        <w:rPr>
          <w:rFonts w:cstheme="minorHAnsi"/>
        </w:rPr>
        <w:t xml:space="preserve"> every aspect of the farm work</w:t>
      </w:r>
      <w:r w:rsidR="007410E0" w:rsidRPr="007448F9">
        <w:rPr>
          <w:rFonts w:cstheme="minorHAnsi"/>
        </w:rPr>
        <w:t xml:space="preserve"> and are committed to becoming a Camphill Community, being inspired by anthroposophy.  </w:t>
      </w:r>
    </w:p>
    <w:p w14:paraId="7232983F" w14:textId="77777777" w:rsidR="005832C7" w:rsidRDefault="005832C7" w:rsidP="00CF7EEA">
      <w:pPr>
        <w:spacing w:after="0" w:line="240" w:lineRule="auto"/>
        <w:rPr>
          <w:rFonts w:cstheme="minorHAnsi"/>
        </w:rPr>
      </w:pPr>
    </w:p>
    <w:p w14:paraId="5BD6ED78" w14:textId="0A985E84" w:rsidR="00FD07DD" w:rsidRDefault="00743F1D" w:rsidP="00CF7EEA">
      <w:pPr>
        <w:spacing w:after="0" w:line="240" w:lineRule="auto"/>
        <w:rPr>
          <w:rFonts w:cstheme="minorHAnsi"/>
        </w:rPr>
      </w:pPr>
      <w:r w:rsidRPr="007448F9">
        <w:rPr>
          <w:rFonts w:cstheme="minorHAnsi"/>
        </w:rPr>
        <w:t xml:space="preserve">The vacancy will work within two streams - our land based Supported Internship program for 18 to 25 year old individuals with special educational needs </w:t>
      </w:r>
      <w:r w:rsidR="00D03713">
        <w:rPr>
          <w:rFonts w:cstheme="minorHAnsi"/>
        </w:rPr>
        <w:t xml:space="preserve">(SEND) </w:t>
      </w:r>
      <w:r w:rsidRPr="007448F9">
        <w:rPr>
          <w:rFonts w:cstheme="minorHAnsi"/>
        </w:rPr>
        <w:t xml:space="preserve">and our Day Placement program for </w:t>
      </w:r>
      <w:r w:rsidR="0029081F" w:rsidRPr="007448F9">
        <w:rPr>
          <w:rFonts w:cstheme="minorHAnsi"/>
        </w:rPr>
        <w:t>LDAs.  W</w:t>
      </w:r>
      <w:r w:rsidR="00FD07DD" w:rsidRPr="007448F9">
        <w:rPr>
          <w:rFonts w:cstheme="minorHAnsi"/>
        </w:rPr>
        <w:t xml:space="preserve">e are seeking </w:t>
      </w:r>
      <w:r w:rsidR="00626A98" w:rsidRPr="007448F9">
        <w:rPr>
          <w:rFonts w:cstheme="minorHAnsi"/>
        </w:rPr>
        <w:t>someone with a strong interest in f</w:t>
      </w:r>
      <w:r w:rsidR="00FD07DD" w:rsidRPr="007448F9">
        <w:rPr>
          <w:rFonts w:cstheme="minorHAnsi"/>
        </w:rPr>
        <w:t xml:space="preserve">arming and </w:t>
      </w:r>
      <w:r w:rsidR="00626A98" w:rsidRPr="007448F9">
        <w:rPr>
          <w:rFonts w:cstheme="minorHAnsi"/>
        </w:rPr>
        <w:t>g</w:t>
      </w:r>
      <w:r w:rsidR="00FD07DD" w:rsidRPr="007448F9">
        <w:rPr>
          <w:rFonts w:cstheme="minorHAnsi"/>
        </w:rPr>
        <w:t xml:space="preserve">ardening </w:t>
      </w:r>
      <w:r w:rsidR="00626A98" w:rsidRPr="007448F9">
        <w:rPr>
          <w:rFonts w:cstheme="minorHAnsi"/>
        </w:rPr>
        <w:t>who</w:t>
      </w:r>
      <w:r w:rsidR="00344D26" w:rsidRPr="007448F9">
        <w:rPr>
          <w:rFonts w:cstheme="minorHAnsi"/>
        </w:rPr>
        <w:t xml:space="preserve"> will </w:t>
      </w:r>
      <w:r w:rsidR="00FD07DD" w:rsidRPr="007448F9">
        <w:rPr>
          <w:rFonts w:cstheme="minorHAnsi"/>
        </w:rPr>
        <w:t>tak</w:t>
      </w:r>
      <w:r w:rsidR="00344D26" w:rsidRPr="007448F9">
        <w:rPr>
          <w:rFonts w:cstheme="minorHAnsi"/>
        </w:rPr>
        <w:t>e</w:t>
      </w:r>
      <w:r w:rsidR="00FD07DD" w:rsidRPr="007448F9">
        <w:rPr>
          <w:rFonts w:cstheme="minorHAnsi"/>
        </w:rPr>
        <w:t xml:space="preserve"> instructions </w:t>
      </w:r>
      <w:r w:rsidR="00EB6536" w:rsidRPr="007448F9">
        <w:rPr>
          <w:rFonts w:cstheme="minorHAnsi"/>
        </w:rPr>
        <w:t xml:space="preserve">on biodynamic farming and gardening </w:t>
      </w:r>
      <w:r w:rsidR="00FD07DD" w:rsidRPr="007448F9">
        <w:rPr>
          <w:rFonts w:cstheme="minorHAnsi"/>
        </w:rPr>
        <w:t xml:space="preserve">from our experienced staff </w:t>
      </w:r>
      <w:r w:rsidR="00344D26" w:rsidRPr="007448F9">
        <w:rPr>
          <w:rFonts w:cstheme="minorHAnsi"/>
        </w:rPr>
        <w:t xml:space="preserve">and </w:t>
      </w:r>
      <w:r w:rsidR="00FD07DD" w:rsidRPr="007448F9">
        <w:rPr>
          <w:rFonts w:cstheme="minorHAnsi"/>
        </w:rPr>
        <w:t>supervis</w:t>
      </w:r>
      <w:r w:rsidR="00344D26" w:rsidRPr="007448F9">
        <w:rPr>
          <w:rFonts w:cstheme="minorHAnsi"/>
        </w:rPr>
        <w:t>e</w:t>
      </w:r>
      <w:r w:rsidR="00FD07DD" w:rsidRPr="007448F9">
        <w:rPr>
          <w:rFonts w:cstheme="minorHAnsi"/>
        </w:rPr>
        <w:t>, instruct, monitor, evidenc</w:t>
      </w:r>
      <w:r w:rsidR="00344D26" w:rsidRPr="007448F9">
        <w:rPr>
          <w:rFonts w:cstheme="minorHAnsi"/>
        </w:rPr>
        <w:t>e</w:t>
      </w:r>
      <w:r w:rsidR="00FD07DD" w:rsidRPr="007448F9">
        <w:rPr>
          <w:rFonts w:cstheme="minorHAnsi"/>
        </w:rPr>
        <w:t>, evaluat</w:t>
      </w:r>
      <w:r w:rsidR="00344D26" w:rsidRPr="007448F9">
        <w:rPr>
          <w:rFonts w:cstheme="minorHAnsi"/>
        </w:rPr>
        <w:t>e</w:t>
      </w:r>
      <w:r w:rsidR="00FD07DD" w:rsidRPr="007448F9">
        <w:rPr>
          <w:rFonts w:cstheme="minorHAnsi"/>
        </w:rPr>
        <w:t xml:space="preserve"> and </w:t>
      </w:r>
      <w:r w:rsidR="00EA0AF7" w:rsidRPr="007448F9">
        <w:rPr>
          <w:rFonts w:cstheme="minorHAnsi"/>
        </w:rPr>
        <w:t xml:space="preserve">seek </w:t>
      </w:r>
      <w:r w:rsidR="00FD07DD" w:rsidRPr="007448F9">
        <w:rPr>
          <w:rFonts w:cstheme="minorHAnsi"/>
        </w:rPr>
        <w:t>future employment</w:t>
      </w:r>
      <w:r w:rsidR="00EA0AF7" w:rsidRPr="007448F9">
        <w:rPr>
          <w:rFonts w:cstheme="minorHAnsi"/>
        </w:rPr>
        <w:t xml:space="preserve"> for each intern</w:t>
      </w:r>
      <w:r w:rsidR="0029081F" w:rsidRPr="007448F9">
        <w:rPr>
          <w:rFonts w:cstheme="minorHAnsi"/>
        </w:rPr>
        <w:t xml:space="preserve"> and develop meaningful work for our Day Placements.  </w:t>
      </w:r>
      <w:r w:rsidR="00FD07DD" w:rsidRPr="007448F9">
        <w:rPr>
          <w:rFonts w:cstheme="minorHAnsi"/>
        </w:rPr>
        <w:t xml:space="preserve">The role requires </w:t>
      </w:r>
      <w:r w:rsidR="00C037FB" w:rsidRPr="007448F9">
        <w:rPr>
          <w:rFonts w:cstheme="minorHAnsi"/>
        </w:rPr>
        <w:t>empathy</w:t>
      </w:r>
      <w:r w:rsidR="00FD07DD" w:rsidRPr="007448F9">
        <w:rPr>
          <w:rFonts w:cstheme="minorHAnsi"/>
        </w:rPr>
        <w:t xml:space="preserve"> for </w:t>
      </w:r>
      <w:r w:rsidR="00285D08" w:rsidRPr="007448F9">
        <w:rPr>
          <w:rFonts w:cstheme="minorHAnsi"/>
        </w:rPr>
        <w:t>LDAs</w:t>
      </w:r>
      <w:r w:rsidR="00F63440">
        <w:rPr>
          <w:rFonts w:cstheme="minorHAnsi"/>
        </w:rPr>
        <w:t xml:space="preserve"> and young people with SEND</w:t>
      </w:r>
      <w:r w:rsidR="00FD07DD" w:rsidRPr="007448F9">
        <w:rPr>
          <w:rFonts w:cstheme="minorHAnsi"/>
        </w:rPr>
        <w:t xml:space="preserve">, excellent communication skills and enthusiasm for outdoor work.  Previous experience in working with </w:t>
      </w:r>
      <w:r w:rsidR="00285D08" w:rsidRPr="007448F9">
        <w:rPr>
          <w:rFonts w:cstheme="minorHAnsi"/>
        </w:rPr>
        <w:t>LDAs</w:t>
      </w:r>
      <w:r w:rsidR="00626A98" w:rsidRPr="007448F9">
        <w:rPr>
          <w:rFonts w:cstheme="minorHAnsi"/>
        </w:rPr>
        <w:t xml:space="preserve"> </w:t>
      </w:r>
      <w:r w:rsidR="00F63440">
        <w:rPr>
          <w:rFonts w:cstheme="minorHAnsi"/>
        </w:rPr>
        <w:t xml:space="preserve">and young people with SEND </w:t>
      </w:r>
      <w:r w:rsidR="00626A98" w:rsidRPr="007448F9">
        <w:rPr>
          <w:rFonts w:cstheme="minorHAnsi"/>
        </w:rPr>
        <w:t>is essential</w:t>
      </w:r>
      <w:r w:rsidR="00FD07DD" w:rsidRPr="007448F9">
        <w:rPr>
          <w:rFonts w:cstheme="minorHAnsi"/>
        </w:rPr>
        <w:t>, possibly in an educational setting or as a Job Coach</w:t>
      </w:r>
      <w:r w:rsidR="00132674" w:rsidRPr="007448F9">
        <w:rPr>
          <w:rFonts w:cstheme="minorHAnsi"/>
        </w:rPr>
        <w:t>.  Personal or professional p</w:t>
      </w:r>
      <w:r w:rsidR="00FD07DD" w:rsidRPr="007448F9">
        <w:rPr>
          <w:rFonts w:cstheme="minorHAnsi"/>
        </w:rPr>
        <w:t xml:space="preserve">ractical experience </w:t>
      </w:r>
      <w:r w:rsidR="00132674" w:rsidRPr="007448F9">
        <w:rPr>
          <w:rFonts w:cstheme="minorHAnsi"/>
        </w:rPr>
        <w:t>in</w:t>
      </w:r>
      <w:r w:rsidR="00FD07DD" w:rsidRPr="007448F9">
        <w:rPr>
          <w:rFonts w:cstheme="minorHAnsi"/>
        </w:rPr>
        <w:t xml:space="preserve"> animal care, horticulture and domestic gardening </w:t>
      </w:r>
      <w:r w:rsidR="0033628C">
        <w:rPr>
          <w:rFonts w:cstheme="minorHAnsi"/>
        </w:rPr>
        <w:t>is</w:t>
      </w:r>
      <w:r w:rsidR="00132674" w:rsidRPr="007448F9">
        <w:rPr>
          <w:rFonts w:cstheme="minorHAnsi"/>
        </w:rPr>
        <w:t xml:space="preserve"> also essential </w:t>
      </w:r>
      <w:r w:rsidR="00FD07DD" w:rsidRPr="007448F9">
        <w:rPr>
          <w:rFonts w:cstheme="minorHAnsi"/>
        </w:rPr>
        <w:t>as well as a keen interest in biodynamic organic principles and practice</w:t>
      </w:r>
      <w:r w:rsidR="00132674" w:rsidRPr="007448F9">
        <w:rPr>
          <w:rFonts w:cstheme="minorHAnsi"/>
        </w:rPr>
        <w:t>.</w:t>
      </w:r>
      <w:r w:rsidR="00FD07DD" w:rsidRPr="007448F9">
        <w:rPr>
          <w:rFonts w:cstheme="minorHAnsi"/>
        </w:rPr>
        <w:t xml:space="preserve">  </w:t>
      </w:r>
      <w:r w:rsidR="00626A98" w:rsidRPr="007448F9">
        <w:rPr>
          <w:rFonts w:cstheme="minorHAnsi"/>
        </w:rPr>
        <w:t xml:space="preserve">Further training will be provided </w:t>
      </w:r>
      <w:r w:rsidR="00B9463B" w:rsidRPr="007448F9">
        <w:rPr>
          <w:rFonts w:cstheme="minorHAnsi"/>
        </w:rPr>
        <w:t>to understand the principles o</w:t>
      </w:r>
      <w:r w:rsidR="00FD07DD" w:rsidRPr="007448F9">
        <w:rPr>
          <w:rFonts w:cstheme="minorHAnsi"/>
        </w:rPr>
        <w:t xml:space="preserve">f Supported Employment </w:t>
      </w:r>
      <w:r w:rsidR="00B9463B" w:rsidRPr="007448F9">
        <w:rPr>
          <w:rFonts w:cstheme="minorHAnsi"/>
        </w:rPr>
        <w:t>through</w:t>
      </w:r>
      <w:r w:rsidR="00FD07DD" w:rsidRPr="007448F9">
        <w:rPr>
          <w:rFonts w:cstheme="minorHAnsi"/>
        </w:rPr>
        <w:t xml:space="preserve"> BASE (</w:t>
      </w:r>
      <w:hyperlink r:id="rId8" w:history="1">
        <w:r w:rsidR="003A6C01" w:rsidRPr="00FC41B4">
          <w:rPr>
            <w:rStyle w:val="Hyperlink"/>
            <w:rFonts w:cstheme="minorHAnsi"/>
          </w:rPr>
          <w:t>www.base-uk.org</w:t>
        </w:r>
      </w:hyperlink>
      <w:r w:rsidR="00FD07DD" w:rsidRPr="007448F9">
        <w:rPr>
          <w:rFonts w:cstheme="minorHAnsi"/>
        </w:rPr>
        <w:t>).</w:t>
      </w:r>
    </w:p>
    <w:p w14:paraId="2A7F200F" w14:textId="77777777" w:rsidR="003A6C01" w:rsidRPr="007448F9" w:rsidRDefault="003A6C01" w:rsidP="00CF7EEA">
      <w:pPr>
        <w:spacing w:after="0" w:line="240" w:lineRule="auto"/>
        <w:rPr>
          <w:rFonts w:cstheme="minorHAnsi"/>
        </w:rPr>
      </w:pPr>
    </w:p>
    <w:p w14:paraId="290057F3" w14:textId="2BAF096B" w:rsidR="00FD07DD" w:rsidRDefault="00FD07DD" w:rsidP="00CF7EEA">
      <w:pPr>
        <w:spacing w:after="0" w:line="240" w:lineRule="auto"/>
        <w:rPr>
          <w:rStyle w:val="Hyperlink"/>
          <w:rFonts w:cstheme="minorHAnsi"/>
        </w:rPr>
      </w:pPr>
      <w:r w:rsidRPr="007448F9">
        <w:rPr>
          <w:rFonts w:cstheme="minorHAnsi"/>
        </w:rPr>
        <w:t xml:space="preserve">To apply, please </w:t>
      </w:r>
      <w:r w:rsidR="001227D1" w:rsidRPr="007448F9">
        <w:rPr>
          <w:rFonts w:cstheme="minorHAnsi"/>
        </w:rPr>
        <w:t xml:space="preserve">send your current CV, along with </w:t>
      </w:r>
      <w:r w:rsidRPr="007448F9">
        <w:rPr>
          <w:rFonts w:cstheme="minorHAnsi"/>
        </w:rPr>
        <w:t xml:space="preserve">a letter of application </w:t>
      </w:r>
      <w:r w:rsidR="001227D1" w:rsidRPr="007448F9">
        <w:rPr>
          <w:rFonts w:cstheme="minorHAnsi"/>
        </w:rPr>
        <w:t>detailing how you match the person specification</w:t>
      </w:r>
      <w:r w:rsidR="0097262C" w:rsidRPr="007448F9">
        <w:rPr>
          <w:rFonts w:cstheme="minorHAnsi"/>
        </w:rPr>
        <w:t>,</w:t>
      </w:r>
      <w:r w:rsidR="001227D1" w:rsidRPr="007448F9">
        <w:rPr>
          <w:rFonts w:cstheme="minorHAnsi"/>
        </w:rPr>
        <w:t xml:space="preserve"> </w:t>
      </w:r>
      <w:r w:rsidRPr="007448F9">
        <w:rPr>
          <w:rFonts w:cstheme="minorHAnsi"/>
        </w:rPr>
        <w:t xml:space="preserve">by 5pm on Monday </w:t>
      </w:r>
      <w:r w:rsidR="0029081F" w:rsidRPr="007448F9">
        <w:rPr>
          <w:rFonts w:cstheme="minorHAnsi"/>
        </w:rPr>
        <w:t>April 3</w:t>
      </w:r>
      <w:r w:rsidR="0029081F" w:rsidRPr="007448F9">
        <w:rPr>
          <w:rFonts w:cstheme="minorHAnsi"/>
          <w:vertAlign w:val="superscript"/>
        </w:rPr>
        <w:t>rd</w:t>
      </w:r>
      <w:r w:rsidR="00D77271" w:rsidRPr="007448F9">
        <w:rPr>
          <w:rFonts w:cstheme="minorHAnsi"/>
          <w:vertAlign w:val="superscript"/>
        </w:rPr>
        <w:t>.</w:t>
      </w:r>
      <w:r w:rsidR="0029081F" w:rsidRPr="007448F9">
        <w:rPr>
          <w:rFonts w:cstheme="minorHAnsi"/>
        </w:rPr>
        <w:t xml:space="preserve"> </w:t>
      </w:r>
      <w:r w:rsidRPr="007448F9">
        <w:rPr>
          <w:rFonts w:cstheme="minorHAnsi"/>
        </w:rPr>
        <w:t xml:space="preserve">to </w:t>
      </w:r>
      <w:r w:rsidR="0029081F" w:rsidRPr="007448F9">
        <w:rPr>
          <w:rFonts w:cstheme="minorHAnsi"/>
        </w:rPr>
        <w:t>Jenny Chittend</w:t>
      </w:r>
      <w:r w:rsidR="001227D1" w:rsidRPr="007448F9">
        <w:rPr>
          <w:rFonts w:cstheme="minorHAnsi"/>
        </w:rPr>
        <w:t>e</w:t>
      </w:r>
      <w:r w:rsidR="0029081F" w:rsidRPr="007448F9">
        <w:rPr>
          <w:rFonts w:cstheme="minorHAnsi"/>
        </w:rPr>
        <w:t>n</w:t>
      </w:r>
      <w:r w:rsidRPr="007448F9">
        <w:rPr>
          <w:rFonts w:cstheme="minorHAnsi"/>
        </w:rPr>
        <w:t xml:space="preserve"> (</w:t>
      </w:r>
      <w:r w:rsidR="0029081F" w:rsidRPr="007448F9">
        <w:rPr>
          <w:rFonts w:cstheme="minorHAnsi"/>
        </w:rPr>
        <w:t>Society Secretary)</w:t>
      </w:r>
      <w:r w:rsidRPr="007448F9">
        <w:rPr>
          <w:rFonts w:cstheme="minorHAnsi"/>
        </w:rPr>
        <w:t xml:space="preserve"> </w:t>
      </w:r>
      <w:hyperlink r:id="rId9" w:history="1">
        <w:r w:rsidR="00072BFE" w:rsidRPr="007448F9">
          <w:rPr>
            <w:rStyle w:val="Hyperlink"/>
            <w:rFonts w:cstheme="minorHAnsi"/>
          </w:rPr>
          <w:t>secretary@lauristonfarm.co.uk</w:t>
        </w:r>
      </w:hyperlink>
    </w:p>
    <w:p w14:paraId="75091101" w14:textId="77777777" w:rsidR="003A6C01" w:rsidRPr="007448F9" w:rsidRDefault="003A6C01" w:rsidP="00CF7EEA">
      <w:pPr>
        <w:spacing w:after="0" w:line="240" w:lineRule="auto"/>
        <w:rPr>
          <w:rFonts w:cstheme="minorHAnsi"/>
        </w:rPr>
      </w:pPr>
    </w:p>
    <w:p w14:paraId="0D3AC8B7" w14:textId="3EC7194D" w:rsidR="00FD07DD" w:rsidRPr="007448F9" w:rsidRDefault="00FD07DD" w:rsidP="00CF7EEA">
      <w:pPr>
        <w:spacing w:after="0" w:line="240" w:lineRule="auto"/>
        <w:rPr>
          <w:rFonts w:cstheme="minorHAnsi"/>
        </w:rPr>
      </w:pPr>
      <w:r w:rsidRPr="007448F9">
        <w:rPr>
          <w:rFonts w:cstheme="minorHAnsi"/>
        </w:rPr>
        <w:t xml:space="preserve">Interviews will be in </w:t>
      </w:r>
      <w:r w:rsidR="00072BFE" w:rsidRPr="007448F9">
        <w:rPr>
          <w:rFonts w:cstheme="minorHAnsi"/>
        </w:rPr>
        <w:t>April</w:t>
      </w:r>
      <w:r w:rsidRPr="007448F9">
        <w:rPr>
          <w:rFonts w:cstheme="minorHAnsi"/>
        </w:rPr>
        <w:t xml:space="preserve"> with a start date in </w:t>
      </w:r>
      <w:r w:rsidR="00072BFE" w:rsidRPr="007448F9">
        <w:rPr>
          <w:rFonts w:cstheme="minorHAnsi"/>
        </w:rPr>
        <w:t>June</w:t>
      </w:r>
      <w:r w:rsidRPr="007448F9">
        <w:rPr>
          <w:rFonts w:cstheme="minorHAnsi"/>
        </w:rPr>
        <w:t xml:space="preserve">.  For further information please contact Spencer Christy (Farm Director) </w:t>
      </w:r>
      <w:hyperlink r:id="rId10" w:history="1">
        <w:r w:rsidRPr="007448F9">
          <w:rPr>
            <w:rStyle w:val="Hyperlink"/>
            <w:rFonts w:cstheme="minorHAnsi"/>
          </w:rPr>
          <w:t>spencer@lauristonfarm.co.uk</w:t>
        </w:r>
      </w:hyperlink>
      <w:r w:rsidRPr="007448F9">
        <w:rPr>
          <w:rFonts w:cstheme="minorHAnsi"/>
        </w:rPr>
        <w:t xml:space="preserve"> or 01621 788348.</w:t>
      </w:r>
    </w:p>
    <w:p w14:paraId="25C8C3FA" w14:textId="77777777" w:rsidR="003A6C01" w:rsidRDefault="003A6C01" w:rsidP="00CF7EEA">
      <w:pPr>
        <w:spacing w:after="0" w:line="240" w:lineRule="auto"/>
        <w:rPr>
          <w:rFonts w:cstheme="minorHAnsi"/>
        </w:rPr>
      </w:pPr>
    </w:p>
    <w:p w14:paraId="4D1E7861" w14:textId="77777777" w:rsidR="00C37289" w:rsidRDefault="00072BFE" w:rsidP="00C37289">
      <w:pPr>
        <w:spacing w:after="0" w:line="240" w:lineRule="auto"/>
        <w:rPr>
          <w:rFonts w:cstheme="minorHAnsi"/>
        </w:rPr>
      </w:pPr>
      <w:r w:rsidRPr="007448F9">
        <w:rPr>
          <w:rFonts w:cstheme="minorHAnsi"/>
        </w:rPr>
        <w:t>March</w:t>
      </w:r>
      <w:r w:rsidR="00FD07DD" w:rsidRPr="007448F9">
        <w:rPr>
          <w:rFonts w:cstheme="minorHAnsi"/>
        </w:rPr>
        <w:t xml:space="preserve"> </w:t>
      </w:r>
      <w:r w:rsidRPr="007448F9">
        <w:rPr>
          <w:rFonts w:cstheme="minorHAnsi"/>
        </w:rPr>
        <w:t>8</w:t>
      </w:r>
      <w:r w:rsidR="00FD07DD" w:rsidRPr="007448F9">
        <w:rPr>
          <w:rFonts w:cstheme="minorHAnsi"/>
          <w:vertAlign w:val="superscript"/>
        </w:rPr>
        <w:t>th</w:t>
      </w:r>
      <w:r w:rsidR="00FD07DD" w:rsidRPr="007448F9">
        <w:rPr>
          <w:rFonts w:cstheme="minorHAnsi"/>
        </w:rPr>
        <w:t xml:space="preserve"> 202</w:t>
      </w:r>
      <w:r w:rsidRPr="007448F9">
        <w:rPr>
          <w:rFonts w:cstheme="minorHAnsi"/>
        </w:rPr>
        <w:t>3</w:t>
      </w:r>
    </w:p>
    <w:p w14:paraId="6716EDD7" w14:textId="77777777" w:rsidR="004D1282" w:rsidRDefault="004D1282" w:rsidP="00C37289">
      <w:pPr>
        <w:spacing w:after="0" w:line="240" w:lineRule="auto"/>
        <w:rPr>
          <w:rFonts w:cstheme="minorHAnsi"/>
        </w:rPr>
      </w:pPr>
    </w:p>
    <w:p w14:paraId="5EE696DD" w14:textId="77777777" w:rsidR="004D1282" w:rsidRDefault="004D1282" w:rsidP="00C37289">
      <w:pPr>
        <w:spacing w:after="0" w:line="240" w:lineRule="auto"/>
        <w:rPr>
          <w:rFonts w:cstheme="minorHAnsi"/>
        </w:rPr>
      </w:pPr>
    </w:p>
    <w:p w14:paraId="7C0A457E" w14:textId="77777777" w:rsidR="004D1282" w:rsidRDefault="004D1282" w:rsidP="00C37289">
      <w:pPr>
        <w:spacing w:after="0" w:line="240" w:lineRule="auto"/>
        <w:rPr>
          <w:rFonts w:cstheme="minorHAnsi"/>
        </w:rPr>
      </w:pPr>
    </w:p>
    <w:p w14:paraId="26E8DEA7" w14:textId="77777777" w:rsidR="004D1282" w:rsidRDefault="004D1282" w:rsidP="00C37289">
      <w:pPr>
        <w:spacing w:after="0" w:line="240" w:lineRule="auto"/>
        <w:rPr>
          <w:rFonts w:cstheme="minorHAnsi"/>
        </w:rPr>
      </w:pPr>
    </w:p>
    <w:p w14:paraId="2FB9F39A" w14:textId="77777777" w:rsidR="004D1282" w:rsidRDefault="004D1282" w:rsidP="00C37289">
      <w:pPr>
        <w:spacing w:after="0" w:line="240" w:lineRule="auto"/>
        <w:rPr>
          <w:rFonts w:cstheme="minorHAnsi"/>
        </w:rPr>
      </w:pPr>
    </w:p>
    <w:p w14:paraId="57F59569" w14:textId="77777777" w:rsidR="004D1282" w:rsidRDefault="004D1282" w:rsidP="00C37289">
      <w:pPr>
        <w:spacing w:after="0" w:line="240" w:lineRule="auto"/>
        <w:rPr>
          <w:rFonts w:cstheme="minorHAnsi"/>
        </w:rPr>
      </w:pPr>
    </w:p>
    <w:p w14:paraId="3D7A083A" w14:textId="77777777" w:rsidR="004D1282" w:rsidRDefault="004D1282" w:rsidP="00C37289">
      <w:pPr>
        <w:spacing w:after="0" w:line="240" w:lineRule="auto"/>
        <w:rPr>
          <w:rFonts w:cstheme="minorHAnsi"/>
        </w:rPr>
      </w:pPr>
    </w:p>
    <w:p w14:paraId="78654FC1" w14:textId="77777777" w:rsidR="004D1282" w:rsidRDefault="004D1282" w:rsidP="00C37289">
      <w:pPr>
        <w:spacing w:after="0" w:line="240" w:lineRule="auto"/>
        <w:rPr>
          <w:rFonts w:cstheme="minorHAnsi"/>
        </w:rPr>
      </w:pPr>
    </w:p>
    <w:p w14:paraId="753FA359" w14:textId="77777777" w:rsidR="004D1282" w:rsidRDefault="004D1282" w:rsidP="00C37289">
      <w:pPr>
        <w:spacing w:after="0" w:line="240" w:lineRule="auto"/>
        <w:rPr>
          <w:rFonts w:cstheme="minorHAnsi"/>
        </w:rPr>
      </w:pPr>
    </w:p>
    <w:p w14:paraId="7FF05EB0" w14:textId="77777777" w:rsidR="004D1282" w:rsidRDefault="004D1282" w:rsidP="00C37289">
      <w:pPr>
        <w:spacing w:after="0" w:line="240" w:lineRule="auto"/>
        <w:rPr>
          <w:rFonts w:cstheme="minorHAnsi"/>
        </w:rPr>
      </w:pPr>
    </w:p>
    <w:p w14:paraId="5BA60610" w14:textId="77777777" w:rsidR="004D1282" w:rsidRDefault="004D1282" w:rsidP="00C37289">
      <w:pPr>
        <w:spacing w:after="0" w:line="240" w:lineRule="auto"/>
        <w:rPr>
          <w:rFonts w:cstheme="minorHAnsi"/>
        </w:rPr>
      </w:pPr>
    </w:p>
    <w:p w14:paraId="36A6FC43" w14:textId="77777777" w:rsidR="004D1282" w:rsidRDefault="004D1282" w:rsidP="00C37289">
      <w:pPr>
        <w:spacing w:after="0" w:line="240" w:lineRule="auto"/>
        <w:rPr>
          <w:rFonts w:cstheme="minorHAnsi"/>
        </w:rPr>
      </w:pPr>
    </w:p>
    <w:p w14:paraId="1C5A1EAB" w14:textId="77777777" w:rsidR="00D0582E" w:rsidRDefault="00D0582E" w:rsidP="00C37289">
      <w:pPr>
        <w:spacing w:after="0" w:line="240" w:lineRule="auto"/>
        <w:rPr>
          <w:rFonts w:cstheme="minorHAnsi"/>
          <w:b/>
          <w:bCs/>
        </w:rPr>
      </w:pPr>
    </w:p>
    <w:p w14:paraId="56801DD4" w14:textId="0BFA4C9F" w:rsidR="002D6889" w:rsidRPr="00D0582E" w:rsidRDefault="002D6889" w:rsidP="00C37289">
      <w:pPr>
        <w:spacing w:after="0" w:line="240" w:lineRule="auto"/>
        <w:rPr>
          <w:rFonts w:cstheme="minorHAnsi"/>
          <w:b/>
          <w:bCs/>
        </w:rPr>
      </w:pPr>
      <w:r w:rsidRPr="00D0582E">
        <w:rPr>
          <w:rFonts w:cstheme="minorHAnsi"/>
          <w:b/>
          <w:bCs/>
        </w:rPr>
        <w:t>JOB</w:t>
      </w:r>
      <w:r w:rsidRPr="00D0582E">
        <w:rPr>
          <w:rFonts w:cstheme="minorHAnsi"/>
          <w:b/>
          <w:bCs/>
          <w:spacing w:val="-2"/>
        </w:rPr>
        <w:t xml:space="preserve"> SUMMARY</w:t>
      </w:r>
    </w:p>
    <w:p w14:paraId="2EC371CE" w14:textId="621DD781" w:rsidR="002D6889" w:rsidRPr="007448F9" w:rsidRDefault="00B62F38" w:rsidP="00CF7EEA">
      <w:pPr>
        <w:pStyle w:val="BodyText"/>
        <w:ind w:right="121"/>
        <w:jc w:val="both"/>
        <w:rPr>
          <w:rFonts w:asciiTheme="minorHAnsi" w:hAnsiTheme="minorHAnsi" w:cstheme="minorHAnsi"/>
        </w:rPr>
      </w:pPr>
      <w:r w:rsidRPr="007448F9">
        <w:rPr>
          <w:rFonts w:asciiTheme="minorHAnsi" w:hAnsiTheme="minorHAnsi" w:cstheme="minorHAnsi"/>
        </w:rPr>
        <w:t>The</w:t>
      </w:r>
      <w:r w:rsidR="002D6889" w:rsidRPr="007448F9">
        <w:rPr>
          <w:rFonts w:asciiTheme="minorHAnsi" w:hAnsiTheme="minorHAnsi" w:cstheme="minorHAnsi"/>
        </w:rPr>
        <w:t xml:space="preserve"> </w:t>
      </w:r>
      <w:r w:rsidR="000454EA" w:rsidRPr="007448F9">
        <w:rPr>
          <w:rFonts w:asciiTheme="minorHAnsi" w:hAnsiTheme="minorHAnsi" w:cstheme="minorHAnsi"/>
        </w:rPr>
        <w:t xml:space="preserve">210 acres </w:t>
      </w:r>
      <w:r w:rsidR="002D6889" w:rsidRPr="007448F9">
        <w:rPr>
          <w:rFonts w:asciiTheme="minorHAnsi" w:hAnsiTheme="minorHAnsi" w:cstheme="minorHAnsi"/>
        </w:rPr>
        <w:t xml:space="preserve">of </w:t>
      </w:r>
      <w:r w:rsidR="000454EA" w:rsidRPr="007448F9">
        <w:rPr>
          <w:rFonts w:asciiTheme="minorHAnsi" w:hAnsiTheme="minorHAnsi" w:cstheme="minorHAnsi"/>
        </w:rPr>
        <w:t xml:space="preserve">biodynamic-organic certified farmland, including pasture, </w:t>
      </w:r>
      <w:r w:rsidR="001E4CD9" w:rsidRPr="007448F9">
        <w:rPr>
          <w:rFonts w:asciiTheme="minorHAnsi" w:hAnsiTheme="minorHAnsi" w:cstheme="minorHAnsi"/>
        </w:rPr>
        <w:t xml:space="preserve">livestock, </w:t>
      </w:r>
      <w:r w:rsidR="000454EA" w:rsidRPr="007448F9">
        <w:rPr>
          <w:rFonts w:asciiTheme="minorHAnsi" w:hAnsiTheme="minorHAnsi" w:cstheme="minorHAnsi"/>
        </w:rPr>
        <w:t>horticulture, salt marsh, woodland, domestic gardens and extensive conservation habitat</w:t>
      </w:r>
      <w:r w:rsidR="001E4CD9" w:rsidRPr="007448F9">
        <w:rPr>
          <w:rFonts w:asciiTheme="minorHAnsi" w:hAnsiTheme="minorHAnsi" w:cstheme="minorHAnsi"/>
        </w:rPr>
        <w:t xml:space="preserve"> </w:t>
      </w:r>
      <w:r w:rsidRPr="007448F9">
        <w:rPr>
          <w:rFonts w:asciiTheme="minorHAnsi" w:hAnsiTheme="minorHAnsi" w:cstheme="minorHAnsi"/>
        </w:rPr>
        <w:t xml:space="preserve">is managed by Lauriston Farm Limited – a </w:t>
      </w:r>
      <w:r w:rsidR="00C734AD" w:rsidRPr="007448F9">
        <w:rPr>
          <w:rFonts w:asciiTheme="minorHAnsi" w:hAnsiTheme="minorHAnsi" w:cstheme="minorHAnsi"/>
        </w:rPr>
        <w:t>C</w:t>
      </w:r>
      <w:r w:rsidRPr="007448F9">
        <w:rPr>
          <w:rFonts w:asciiTheme="minorHAnsi" w:hAnsiTheme="minorHAnsi" w:cstheme="minorHAnsi"/>
        </w:rPr>
        <w:t xml:space="preserve">haritable Community Benefit Society.  Our </w:t>
      </w:r>
      <w:r w:rsidR="001E4CD9" w:rsidRPr="007448F9">
        <w:rPr>
          <w:rFonts w:asciiTheme="minorHAnsi" w:hAnsiTheme="minorHAnsi" w:cstheme="minorHAnsi"/>
        </w:rPr>
        <w:t xml:space="preserve">experienced </w:t>
      </w:r>
      <w:r w:rsidRPr="007448F9">
        <w:rPr>
          <w:rFonts w:asciiTheme="minorHAnsi" w:hAnsiTheme="minorHAnsi" w:cstheme="minorHAnsi"/>
        </w:rPr>
        <w:t xml:space="preserve">farm employees and volunteers </w:t>
      </w:r>
      <w:r w:rsidR="001E4CD9" w:rsidRPr="007448F9">
        <w:rPr>
          <w:rFonts w:asciiTheme="minorHAnsi" w:hAnsiTheme="minorHAnsi" w:cstheme="minorHAnsi"/>
        </w:rPr>
        <w:t xml:space="preserve">work alongside </w:t>
      </w:r>
      <w:r w:rsidR="00072BFE" w:rsidRPr="007448F9">
        <w:rPr>
          <w:rFonts w:asciiTheme="minorHAnsi" w:hAnsiTheme="minorHAnsi" w:cstheme="minorHAnsi"/>
          <w:color w:val="000000" w:themeColor="text1"/>
        </w:rPr>
        <w:t>LDA</w:t>
      </w:r>
      <w:r w:rsidR="00C734AD" w:rsidRPr="007448F9">
        <w:rPr>
          <w:rFonts w:asciiTheme="minorHAnsi" w:hAnsiTheme="minorHAnsi" w:cstheme="minorHAnsi"/>
          <w:color w:val="000000" w:themeColor="text1"/>
        </w:rPr>
        <w:t>s</w:t>
      </w:r>
      <w:r w:rsidR="00072BFE" w:rsidRPr="007448F9">
        <w:rPr>
          <w:rFonts w:asciiTheme="minorHAnsi" w:hAnsiTheme="minorHAnsi" w:cstheme="minorHAnsi"/>
          <w:color w:val="000000" w:themeColor="text1"/>
        </w:rPr>
        <w:t xml:space="preserve"> </w:t>
      </w:r>
      <w:r w:rsidR="001E4CD9" w:rsidRPr="007448F9">
        <w:rPr>
          <w:rFonts w:asciiTheme="minorHAnsi" w:hAnsiTheme="minorHAnsi" w:cstheme="minorHAnsi"/>
        </w:rPr>
        <w:t>in all aspects of the farm work.</w:t>
      </w:r>
    </w:p>
    <w:p w14:paraId="1AF1B81E" w14:textId="77777777" w:rsidR="002D6889" w:rsidRPr="007448F9" w:rsidRDefault="002D6889" w:rsidP="00CF7EEA">
      <w:pPr>
        <w:pStyle w:val="BodyText"/>
        <w:rPr>
          <w:rFonts w:asciiTheme="minorHAnsi" w:hAnsiTheme="minorHAnsi" w:cstheme="minorHAnsi"/>
        </w:rPr>
      </w:pPr>
    </w:p>
    <w:p w14:paraId="463106ED" w14:textId="4CF1D24A" w:rsidR="002D6889" w:rsidRPr="007448F9" w:rsidRDefault="001E4CD9" w:rsidP="00CF7EEA">
      <w:pPr>
        <w:pStyle w:val="BodyText"/>
        <w:ind w:right="122"/>
        <w:jc w:val="both"/>
        <w:rPr>
          <w:rFonts w:asciiTheme="minorHAnsi" w:hAnsiTheme="minorHAnsi" w:cstheme="minorHAnsi"/>
        </w:rPr>
      </w:pPr>
      <w:r w:rsidRPr="007448F9">
        <w:rPr>
          <w:rFonts w:asciiTheme="minorHAnsi" w:hAnsiTheme="minorHAnsi" w:cstheme="minorHAnsi"/>
        </w:rPr>
        <w:t>As part of this, w</w:t>
      </w:r>
      <w:r w:rsidR="002D6889" w:rsidRPr="007448F9">
        <w:rPr>
          <w:rFonts w:asciiTheme="minorHAnsi" w:hAnsiTheme="minorHAnsi" w:cstheme="minorHAnsi"/>
        </w:rPr>
        <w:t>e</w:t>
      </w:r>
      <w:r w:rsidR="002D6889" w:rsidRPr="007448F9">
        <w:rPr>
          <w:rFonts w:asciiTheme="minorHAnsi" w:hAnsiTheme="minorHAnsi" w:cstheme="minorHAnsi"/>
          <w:spacing w:val="-4"/>
        </w:rPr>
        <w:t xml:space="preserve"> </w:t>
      </w:r>
      <w:r w:rsidR="000454EA" w:rsidRPr="007448F9">
        <w:rPr>
          <w:rFonts w:asciiTheme="minorHAnsi" w:hAnsiTheme="minorHAnsi" w:cstheme="minorHAnsi"/>
          <w:spacing w:val="-4"/>
        </w:rPr>
        <w:t xml:space="preserve">have developed a </w:t>
      </w:r>
      <w:r w:rsidR="002D6889" w:rsidRPr="007448F9">
        <w:rPr>
          <w:rFonts w:asciiTheme="minorHAnsi" w:hAnsiTheme="minorHAnsi" w:cstheme="minorHAnsi"/>
        </w:rPr>
        <w:t xml:space="preserve">supported internship program </w:t>
      </w:r>
      <w:r w:rsidR="000454EA" w:rsidRPr="007448F9">
        <w:rPr>
          <w:rFonts w:asciiTheme="minorHAnsi" w:hAnsiTheme="minorHAnsi" w:cstheme="minorHAnsi"/>
        </w:rPr>
        <w:t xml:space="preserve">with Community College Initiative </w:t>
      </w:r>
      <w:r w:rsidR="00EB6536" w:rsidRPr="007448F9">
        <w:rPr>
          <w:rFonts w:asciiTheme="minorHAnsi" w:hAnsiTheme="minorHAnsi" w:cstheme="minorHAnsi"/>
        </w:rPr>
        <w:t xml:space="preserve">(CCI) </w:t>
      </w:r>
      <w:r w:rsidR="000454EA" w:rsidRPr="007448F9">
        <w:rPr>
          <w:rFonts w:asciiTheme="minorHAnsi" w:hAnsiTheme="minorHAnsi" w:cstheme="minorHAnsi"/>
        </w:rPr>
        <w:t xml:space="preserve">in Chelmsford and Essex County Council </w:t>
      </w:r>
      <w:r w:rsidR="002D6889" w:rsidRPr="007448F9">
        <w:rPr>
          <w:rFonts w:asciiTheme="minorHAnsi" w:hAnsiTheme="minorHAnsi" w:cstheme="minorHAnsi"/>
        </w:rPr>
        <w:t xml:space="preserve">to help young people with </w:t>
      </w:r>
      <w:r w:rsidR="00655CAF">
        <w:rPr>
          <w:rFonts w:asciiTheme="minorHAnsi" w:hAnsiTheme="minorHAnsi" w:cstheme="minorHAnsi"/>
        </w:rPr>
        <w:t>SEND</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embark</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on</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careers</w:t>
      </w:r>
      <w:r w:rsidR="004644E5" w:rsidRPr="007448F9">
        <w:rPr>
          <w:rFonts w:asciiTheme="minorHAnsi" w:hAnsiTheme="minorHAnsi" w:cstheme="minorHAnsi"/>
          <w:spacing w:val="-11"/>
        </w:rPr>
        <w:t xml:space="preserve"> in agriculture, horticulture and domestic gardening</w:t>
      </w:r>
      <w:r w:rsidR="00E51F45">
        <w:rPr>
          <w:rFonts w:asciiTheme="minorHAnsi" w:hAnsiTheme="minorHAnsi" w:cstheme="minorHAnsi"/>
          <w:spacing w:val="-11"/>
        </w:rPr>
        <w:t xml:space="preserve">. We also have </w:t>
      </w:r>
      <w:r w:rsidR="00072BFE" w:rsidRPr="007448F9">
        <w:rPr>
          <w:rFonts w:asciiTheme="minorHAnsi" w:hAnsiTheme="minorHAnsi" w:cstheme="minorHAnsi"/>
          <w:spacing w:val="-11"/>
        </w:rPr>
        <w:t xml:space="preserve"> a Day Placement program for </w:t>
      </w:r>
      <w:r w:rsidR="00257118" w:rsidRPr="007448F9">
        <w:rPr>
          <w:rFonts w:asciiTheme="minorHAnsi" w:hAnsiTheme="minorHAnsi" w:cstheme="minorHAnsi"/>
          <w:color w:val="000000" w:themeColor="text1"/>
          <w:spacing w:val="-11"/>
        </w:rPr>
        <w:t>LDAs</w:t>
      </w:r>
    </w:p>
    <w:p w14:paraId="61E39C7E" w14:textId="77777777" w:rsidR="002D6889" w:rsidRPr="007448F9" w:rsidRDefault="002D6889" w:rsidP="00CF7EEA">
      <w:pPr>
        <w:pStyle w:val="BodyText"/>
        <w:rPr>
          <w:rFonts w:asciiTheme="minorHAnsi" w:hAnsiTheme="minorHAnsi" w:cstheme="minorHAnsi"/>
        </w:rPr>
      </w:pPr>
    </w:p>
    <w:p w14:paraId="74A3B43F" w14:textId="6B0E87EF" w:rsidR="002D6889" w:rsidRPr="007448F9" w:rsidRDefault="002D6889" w:rsidP="00CF7EEA">
      <w:pPr>
        <w:pStyle w:val="BodyText"/>
        <w:ind w:right="123"/>
        <w:jc w:val="both"/>
        <w:rPr>
          <w:rFonts w:asciiTheme="minorHAnsi" w:hAnsiTheme="minorHAnsi" w:cstheme="minorHAnsi"/>
        </w:rPr>
      </w:pPr>
      <w:r w:rsidRPr="007448F9">
        <w:rPr>
          <w:rFonts w:asciiTheme="minorHAnsi" w:hAnsiTheme="minorHAnsi" w:cstheme="minorHAnsi"/>
        </w:rPr>
        <w:t>You</w:t>
      </w:r>
      <w:r w:rsidRPr="007448F9">
        <w:rPr>
          <w:rFonts w:asciiTheme="minorHAnsi" w:hAnsiTheme="minorHAnsi" w:cstheme="minorHAnsi"/>
          <w:spacing w:val="-16"/>
        </w:rPr>
        <w:t xml:space="preserve"> </w:t>
      </w:r>
      <w:r w:rsidRPr="007448F9">
        <w:rPr>
          <w:rFonts w:asciiTheme="minorHAnsi" w:hAnsiTheme="minorHAnsi" w:cstheme="minorHAnsi"/>
        </w:rPr>
        <w:t>will</w:t>
      </w:r>
      <w:r w:rsidRPr="007448F9">
        <w:rPr>
          <w:rFonts w:asciiTheme="minorHAnsi" w:hAnsiTheme="minorHAnsi" w:cstheme="minorHAnsi"/>
          <w:spacing w:val="-15"/>
        </w:rPr>
        <w:t xml:space="preserve"> </w:t>
      </w:r>
      <w:r w:rsidR="00FF3D23" w:rsidRPr="007448F9">
        <w:rPr>
          <w:rFonts w:asciiTheme="minorHAnsi" w:hAnsiTheme="minorHAnsi" w:cstheme="minorHAnsi"/>
          <w:spacing w:val="-15"/>
        </w:rPr>
        <w:t>undertake the job</w:t>
      </w:r>
      <w:r w:rsidRPr="007448F9">
        <w:rPr>
          <w:rFonts w:asciiTheme="minorHAnsi" w:hAnsiTheme="minorHAnsi" w:cstheme="minorHAnsi"/>
          <w:spacing w:val="-14"/>
        </w:rPr>
        <w:t xml:space="preserve"> </w:t>
      </w:r>
      <w:r w:rsidRPr="007448F9">
        <w:rPr>
          <w:rFonts w:asciiTheme="minorHAnsi" w:hAnsiTheme="minorHAnsi" w:cstheme="minorHAnsi"/>
        </w:rPr>
        <w:t>coaching</w:t>
      </w:r>
      <w:r w:rsidRPr="007448F9">
        <w:rPr>
          <w:rFonts w:asciiTheme="minorHAnsi" w:hAnsiTheme="minorHAnsi" w:cstheme="minorHAnsi"/>
          <w:spacing w:val="-15"/>
        </w:rPr>
        <w:t xml:space="preserve"> </w:t>
      </w:r>
      <w:r w:rsidR="00FF3D23" w:rsidRPr="007448F9">
        <w:rPr>
          <w:rFonts w:asciiTheme="minorHAnsi" w:hAnsiTheme="minorHAnsi" w:cstheme="minorHAnsi"/>
          <w:spacing w:val="-15"/>
        </w:rPr>
        <w:t xml:space="preserve">of </w:t>
      </w:r>
      <w:r w:rsidRPr="007448F9">
        <w:rPr>
          <w:rFonts w:asciiTheme="minorHAnsi" w:hAnsiTheme="minorHAnsi" w:cstheme="minorHAnsi"/>
        </w:rPr>
        <w:t>interns</w:t>
      </w:r>
      <w:r w:rsidRPr="007448F9">
        <w:rPr>
          <w:rFonts w:asciiTheme="minorHAnsi" w:hAnsiTheme="minorHAnsi" w:cstheme="minorHAnsi"/>
          <w:spacing w:val="-14"/>
        </w:rPr>
        <w:t xml:space="preserve"> </w:t>
      </w:r>
      <w:r w:rsidR="00FF3D23" w:rsidRPr="007448F9">
        <w:rPr>
          <w:rFonts w:asciiTheme="minorHAnsi" w:hAnsiTheme="minorHAnsi" w:cstheme="minorHAnsi"/>
          <w:spacing w:val="-14"/>
        </w:rPr>
        <w:t xml:space="preserve">and use the train and fade model of supported employment.  You will support the </w:t>
      </w:r>
      <w:r w:rsidR="00A5315B" w:rsidRPr="007448F9">
        <w:rPr>
          <w:rFonts w:asciiTheme="minorHAnsi" w:hAnsiTheme="minorHAnsi" w:cstheme="minorHAnsi"/>
          <w:spacing w:val="-14"/>
        </w:rPr>
        <w:t>interns to</w:t>
      </w:r>
      <w:r w:rsidRPr="007448F9">
        <w:rPr>
          <w:rFonts w:asciiTheme="minorHAnsi" w:hAnsiTheme="minorHAnsi" w:cstheme="minorHAnsi"/>
          <w:spacing w:val="-1"/>
        </w:rPr>
        <w:t xml:space="preserve"> </w:t>
      </w:r>
      <w:r w:rsidR="00FF3D23" w:rsidRPr="007448F9">
        <w:rPr>
          <w:rFonts w:asciiTheme="minorHAnsi" w:hAnsiTheme="minorHAnsi" w:cstheme="minorHAnsi"/>
          <w:spacing w:val="-1"/>
        </w:rPr>
        <w:t xml:space="preserve">learn </w:t>
      </w:r>
      <w:r w:rsidRPr="007448F9">
        <w:rPr>
          <w:rFonts w:asciiTheme="minorHAnsi" w:hAnsiTheme="minorHAnsi" w:cstheme="minorHAnsi"/>
        </w:rPr>
        <w:t xml:space="preserve">different tasks </w:t>
      </w:r>
      <w:r w:rsidR="00257118" w:rsidRPr="007448F9">
        <w:rPr>
          <w:rFonts w:asciiTheme="minorHAnsi" w:hAnsiTheme="minorHAnsi" w:cstheme="minorHAnsi"/>
        </w:rPr>
        <w:t>in</w:t>
      </w:r>
      <w:r w:rsidR="0017784C" w:rsidRPr="007448F9">
        <w:rPr>
          <w:rFonts w:asciiTheme="minorHAnsi" w:hAnsiTheme="minorHAnsi" w:cstheme="minorHAnsi"/>
        </w:rPr>
        <w:t xml:space="preserve"> modules on animal care, horticulture and gardening.  </w:t>
      </w:r>
      <w:r w:rsidR="004644E5" w:rsidRPr="007448F9">
        <w:rPr>
          <w:rFonts w:asciiTheme="minorHAnsi" w:hAnsiTheme="minorHAnsi" w:cstheme="minorHAnsi"/>
        </w:rPr>
        <w:t>You will liaise closely with existing staff members, taking instruction from them on the task to complete and how to undertake it.</w:t>
      </w:r>
      <w:r w:rsidR="0017784C" w:rsidRPr="007448F9">
        <w:rPr>
          <w:rFonts w:asciiTheme="minorHAnsi" w:hAnsiTheme="minorHAnsi" w:cstheme="minorHAnsi"/>
        </w:rPr>
        <w:t xml:space="preserve">  </w:t>
      </w:r>
      <w:r w:rsidRPr="007448F9">
        <w:rPr>
          <w:rFonts w:asciiTheme="minorHAnsi" w:hAnsiTheme="minorHAnsi" w:cstheme="minorHAnsi"/>
        </w:rPr>
        <w:t>Sometimes</w:t>
      </w:r>
      <w:r w:rsidRPr="007448F9">
        <w:rPr>
          <w:rFonts w:asciiTheme="minorHAnsi" w:hAnsiTheme="minorHAnsi" w:cstheme="minorHAnsi"/>
          <w:spacing w:val="-2"/>
        </w:rPr>
        <w:t xml:space="preserve"> </w:t>
      </w:r>
      <w:r w:rsidRPr="007448F9">
        <w:rPr>
          <w:rFonts w:asciiTheme="minorHAnsi" w:hAnsiTheme="minorHAnsi" w:cstheme="minorHAnsi"/>
        </w:rPr>
        <w:t>this</w:t>
      </w:r>
      <w:r w:rsidRPr="007448F9">
        <w:rPr>
          <w:rFonts w:asciiTheme="minorHAnsi" w:hAnsiTheme="minorHAnsi" w:cstheme="minorHAnsi"/>
          <w:spacing w:val="-2"/>
        </w:rPr>
        <w:t xml:space="preserve"> </w:t>
      </w:r>
      <w:r w:rsidRPr="007448F9">
        <w:rPr>
          <w:rFonts w:asciiTheme="minorHAnsi" w:hAnsiTheme="minorHAnsi" w:cstheme="minorHAnsi"/>
        </w:rPr>
        <w:t>will</w:t>
      </w:r>
      <w:r w:rsidRPr="007448F9">
        <w:rPr>
          <w:rFonts w:asciiTheme="minorHAnsi" w:hAnsiTheme="minorHAnsi" w:cstheme="minorHAnsi"/>
          <w:spacing w:val="-2"/>
        </w:rPr>
        <w:t xml:space="preserve"> </w:t>
      </w:r>
      <w:r w:rsidRPr="007448F9">
        <w:rPr>
          <w:rFonts w:asciiTheme="minorHAnsi" w:hAnsiTheme="minorHAnsi" w:cstheme="minorHAnsi"/>
        </w:rPr>
        <w:t>be</w:t>
      </w:r>
      <w:r w:rsidRPr="007448F9">
        <w:rPr>
          <w:rFonts w:asciiTheme="minorHAnsi" w:hAnsiTheme="minorHAnsi" w:cstheme="minorHAnsi"/>
          <w:spacing w:val="-1"/>
        </w:rPr>
        <w:t xml:space="preserve"> </w:t>
      </w:r>
      <w:r w:rsidRPr="007448F9">
        <w:rPr>
          <w:rFonts w:asciiTheme="minorHAnsi" w:hAnsiTheme="minorHAnsi" w:cstheme="minorHAnsi"/>
        </w:rPr>
        <w:t>through</w:t>
      </w:r>
      <w:r w:rsidRPr="007448F9">
        <w:rPr>
          <w:rFonts w:asciiTheme="minorHAnsi" w:hAnsiTheme="minorHAnsi" w:cstheme="minorHAnsi"/>
          <w:spacing w:val="-1"/>
        </w:rPr>
        <w:t xml:space="preserve"> </w:t>
      </w:r>
      <w:r w:rsidRPr="007448F9">
        <w:rPr>
          <w:rFonts w:asciiTheme="minorHAnsi" w:hAnsiTheme="minorHAnsi" w:cstheme="minorHAnsi"/>
        </w:rPr>
        <w:t>direct supervision,</w:t>
      </w:r>
      <w:r w:rsidRPr="007448F9">
        <w:rPr>
          <w:rFonts w:asciiTheme="minorHAnsi" w:hAnsiTheme="minorHAnsi" w:cstheme="minorHAnsi"/>
          <w:spacing w:val="-4"/>
        </w:rPr>
        <w:t xml:space="preserve"> </w:t>
      </w:r>
      <w:r w:rsidRPr="007448F9">
        <w:rPr>
          <w:rFonts w:asciiTheme="minorHAnsi" w:hAnsiTheme="minorHAnsi" w:cstheme="minorHAnsi"/>
        </w:rPr>
        <w:t>and</w:t>
      </w:r>
      <w:r w:rsidRPr="007448F9">
        <w:rPr>
          <w:rFonts w:asciiTheme="minorHAnsi" w:hAnsiTheme="minorHAnsi" w:cstheme="minorHAnsi"/>
          <w:spacing w:val="-2"/>
        </w:rPr>
        <w:t xml:space="preserve"> </w:t>
      </w:r>
      <w:r w:rsidRPr="007448F9">
        <w:rPr>
          <w:rFonts w:asciiTheme="minorHAnsi" w:hAnsiTheme="minorHAnsi" w:cstheme="minorHAnsi"/>
        </w:rPr>
        <w:t>sometimes</w:t>
      </w:r>
      <w:r w:rsidRPr="007448F9">
        <w:rPr>
          <w:rFonts w:asciiTheme="minorHAnsi" w:hAnsiTheme="minorHAnsi" w:cstheme="minorHAnsi"/>
          <w:spacing w:val="-4"/>
        </w:rPr>
        <w:t xml:space="preserve"> </w:t>
      </w:r>
      <w:r w:rsidRPr="007448F9">
        <w:rPr>
          <w:rFonts w:asciiTheme="minorHAnsi" w:hAnsiTheme="minorHAnsi" w:cstheme="minorHAnsi"/>
        </w:rPr>
        <w:t>this</w:t>
      </w:r>
      <w:r w:rsidRPr="007448F9">
        <w:rPr>
          <w:rFonts w:asciiTheme="minorHAnsi" w:hAnsiTheme="minorHAnsi" w:cstheme="minorHAnsi"/>
          <w:spacing w:val="-2"/>
        </w:rPr>
        <w:t xml:space="preserve"> </w:t>
      </w:r>
      <w:r w:rsidRPr="007448F9">
        <w:rPr>
          <w:rFonts w:asciiTheme="minorHAnsi" w:hAnsiTheme="minorHAnsi" w:cstheme="minorHAnsi"/>
        </w:rPr>
        <w:t>will</w:t>
      </w:r>
      <w:r w:rsidRPr="007448F9">
        <w:rPr>
          <w:rFonts w:asciiTheme="minorHAnsi" w:hAnsiTheme="minorHAnsi" w:cstheme="minorHAnsi"/>
          <w:spacing w:val="-2"/>
        </w:rPr>
        <w:t xml:space="preserve"> </w:t>
      </w:r>
      <w:r w:rsidRPr="007448F9">
        <w:rPr>
          <w:rFonts w:asciiTheme="minorHAnsi" w:hAnsiTheme="minorHAnsi" w:cstheme="minorHAnsi"/>
        </w:rPr>
        <w:t>be</w:t>
      </w:r>
      <w:r w:rsidRPr="007448F9">
        <w:rPr>
          <w:rFonts w:asciiTheme="minorHAnsi" w:hAnsiTheme="minorHAnsi" w:cstheme="minorHAnsi"/>
          <w:spacing w:val="-1"/>
        </w:rPr>
        <w:t xml:space="preserve"> </w:t>
      </w:r>
      <w:r w:rsidRPr="007448F9">
        <w:rPr>
          <w:rFonts w:asciiTheme="minorHAnsi" w:hAnsiTheme="minorHAnsi" w:cstheme="minorHAnsi"/>
        </w:rPr>
        <w:t>done</w:t>
      </w:r>
      <w:r w:rsidRPr="007448F9">
        <w:rPr>
          <w:rFonts w:asciiTheme="minorHAnsi" w:hAnsiTheme="minorHAnsi" w:cstheme="minorHAnsi"/>
          <w:spacing w:val="-2"/>
        </w:rPr>
        <w:t xml:space="preserve"> </w:t>
      </w:r>
      <w:r w:rsidRPr="007448F9">
        <w:rPr>
          <w:rFonts w:asciiTheme="minorHAnsi" w:hAnsiTheme="minorHAnsi" w:cstheme="minorHAnsi"/>
        </w:rPr>
        <w:t>by providing</w:t>
      </w:r>
      <w:r w:rsidRPr="007448F9">
        <w:rPr>
          <w:rFonts w:asciiTheme="minorHAnsi" w:hAnsiTheme="minorHAnsi" w:cstheme="minorHAnsi"/>
          <w:spacing w:val="-9"/>
        </w:rPr>
        <w:t xml:space="preserve"> </w:t>
      </w:r>
      <w:r w:rsidR="001E4CD9" w:rsidRPr="007448F9">
        <w:rPr>
          <w:rFonts w:asciiTheme="minorHAnsi" w:hAnsiTheme="minorHAnsi" w:cstheme="minorHAnsi"/>
        </w:rPr>
        <w:t>students</w:t>
      </w:r>
      <w:r w:rsidRPr="007448F9">
        <w:rPr>
          <w:rFonts w:asciiTheme="minorHAnsi" w:hAnsiTheme="minorHAnsi" w:cstheme="minorHAnsi"/>
          <w:spacing w:val="-9"/>
        </w:rPr>
        <w:t xml:space="preserve"> </w:t>
      </w:r>
      <w:r w:rsidRPr="007448F9">
        <w:rPr>
          <w:rFonts w:asciiTheme="minorHAnsi" w:hAnsiTheme="minorHAnsi" w:cstheme="minorHAnsi"/>
        </w:rPr>
        <w:t>with</w:t>
      </w:r>
      <w:r w:rsidRPr="007448F9">
        <w:rPr>
          <w:rFonts w:asciiTheme="minorHAnsi" w:hAnsiTheme="minorHAnsi" w:cstheme="minorHAnsi"/>
          <w:spacing w:val="-11"/>
        </w:rPr>
        <w:t xml:space="preserve"> </w:t>
      </w:r>
      <w:r w:rsidRPr="007448F9">
        <w:rPr>
          <w:rFonts w:asciiTheme="minorHAnsi" w:hAnsiTheme="minorHAnsi" w:cstheme="minorHAnsi"/>
        </w:rPr>
        <w:t>accessible</w:t>
      </w:r>
      <w:r w:rsidRPr="007448F9">
        <w:rPr>
          <w:rFonts w:asciiTheme="minorHAnsi" w:hAnsiTheme="minorHAnsi" w:cstheme="minorHAnsi"/>
          <w:spacing w:val="-9"/>
        </w:rPr>
        <w:t xml:space="preserve"> </w:t>
      </w:r>
      <w:r w:rsidRPr="007448F9">
        <w:rPr>
          <w:rFonts w:asciiTheme="minorHAnsi" w:hAnsiTheme="minorHAnsi" w:cstheme="minorHAnsi"/>
        </w:rPr>
        <w:t>training</w:t>
      </w:r>
      <w:r w:rsidRPr="007448F9">
        <w:rPr>
          <w:rFonts w:asciiTheme="minorHAnsi" w:hAnsiTheme="minorHAnsi" w:cstheme="minorHAnsi"/>
          <w:spacing w:val="-7"/>
        </w:rPr>
        <w:t xml:space="preserve"> </w:t>
      </w:r>
      <w:r w:rsidRPr="007448F9">
        <w:rPr>
          <w:rFonts w:asciiTheme="minorHAnsi" w:hAnsiTheme="minorHAnsi" w:cstheme="minorHAnsi"/>
        </w:rPr>
        <w:t>and</w:t>
      </w:r>
      <w:r w:rsidRPr="007448F9">
        <w:rPr>
          <w:rFonts w:asciiTheme="minorHAnsi" w:hAnsiTheme="minorHAnsi" w:cstheme="minorHAnsi"/>
          <w:spacing w:val="-9"/>
        </w:rPr>
        <w:t xml:space="preserve"> </w:t>
      </w:r>
      <w:r w:rsidRPr="007448F9">
        <w:rPr>
          <w:rFonts w:asciiTheme="minorHAnsi" w:hAnsiTheme="minorHAnsi" w:cstheme="minorHAnsi"/>
        </w:rPr>
        <w:t>resources</w:t>
      </w:r>
      <w:r w:rsidRPr="007448F9">
        <w:rPr>
          <w:rFonts w:asciiTheme="minorHAnsi" w:hAnsiTheme="minorHAnsi" w:cstheme="minorHAnsi"/>
          <w:spacing w:val="-9"/>
        </w:rPr>
        <w:t xml:space="preserve"> </w:t>
      </w:r>
      <w:r w:rsidRPr="007448F9">
        <w:rPr>
          <w:rFonts w:asciiTheme="minorHAnsi" w:hAnsiTheme="minorHAnsi" w:cstheme="minorHAnsi"/>
        </w:rPr>
        <w:t>to</w:t>
      </w:r>
      <w:r w:rsidRPr="007448F9">
        <w:rPr>
          <w:rFonts w:asciiTheme="minorHAnsi" w:hAnsiTheme="minorHAnsi" w:cstheme="minorHAnsi"/>
          <w:spacing w:val="-9"/>
        </w:rPr>
        <w:t xml:space="preserve"> </w:t>
      </w:r>
      <w:r w:rsidRPr="007448F9">
        <w:rPr>
          <w:rFonts w:asciiTheme="minorHAnsi" w:hAnsiTheme="minorHAnsi" w:cstheme="minorHAnsi"/>
        </w:rPr>
        <w:t>enable</w:t>
      </w:r>
      <w:r w:rsidRPr="007448F9">
        <w:rPr>
          <w:rFonts w:asciiTheme="minorHAnsi" w:hAnsiTheme="minorHAnsi" w:cstheme="minorHAnsi"/>
          <w:spacing w:val="-11"/>
        </w:rPr>
        <w:t xml:space="preserve"> </w:t>
      </w:r>
      <w:r w:rsidRPr="007448F9">
        <w:rPr>
          <w:rFonts w:asciiTheme="minorHAnsi" w:hAnsiTheme="minorHAnsi" w:cstheme="minorHAnsi"/>
        </w:rPr>
        <w:t>them</w:t>
      </w:r>
      <w:r w:rsidRPr="007448F9">
        <w:rPr>
          <w:rFonts w:asciiTheme="minorHAnsi" w:hAnsiTheme="minorHAnsi" w:cstheme="minorHAnsi"/>
          <w:spacing w:val="-7"/>
        </w:rPr>
        <w:t xml:space="preserve"> </w:t>
      </w:r>
      <w:r w:rsidRPr="007448F9">
        <w:rPr>
          <w:rFonts w:asciiTheme="minorHAnsi" w:hAnsiTheme="minorHAnsi" w:cstheme="minorHAnsi"/>
        </w:rPr>
        <w:t>to</w:t>
      </w:r>
      <w:r w:rsidRPr="007448F9">
        <w:rPr>
          <w:rFonts w:asciiTheme="minorHAnsi" w:hAnsiTheme="minorHAnsi" w:cstheme="minorHAnsi"/>
          <w:spacing w:val="-11"/>
        </w:rPr>
        <w:t xml:space="preserve"> </w:t>
      </w:r>
      <w:r w:rsidRPr="007448F9">
        <w:rPr>
          <w:rFonts w:asciiTheme="minorHAnsi" w:hAnsiTheme="minorHAnsi" w:cstheme="minorHAnsi"/>
        </w:rPr>
        <w:t>fulfil</w:t>
      </w:r>
      <w:r w:rsidRPr="007448F9">
        <w:rPr>
          <w:rFonts w:asciiTheme="minorHAnsi" w:hAnsiTheme="minorHAnsi" w:cstheme="minorHAnsi"/>
          <w:spacing w:val="-8"/>
        </w:rPr>
        <w:t xml:space="preserve"> </w:t>
      </w:r>
      <w:r w:rsidRPr="007448F9">
        <w:rPr>
          <w:rFonts w:asciiTheme="minorHAnsi" w:hAnsiTheme="minorHAnsi" w:cstheme="minorHAnsi"/>
        </w:rPr>
        <w:t>the</w:t>
      </w:r>
      <w:r w:rsidRPr="007448F9">
        <w:rPr>
          <w:rFonts w:asciiTheme="minorHAnsi" w:hAnsiTheme="minorHAnsi" w:cstheme="minorHAnsi"/>
          <w:spacing w:val="-9"/>
        </w:rPr>
        <w:t xml:space="preserve"> </w:t>
      </w:r>
      <w:r w:rsidRPr="007448F9">
        <w:rPr>
          <w:rFonts w:asciiTheme="minorHAnsi" w:hAnsiTheme="minorHAnsi" w:cstheme="minorHAnsi"/>
        </w:rPr>
        <w:t>tasks independently, safely and efficiently.</w:t>
      </w:r>
      <w:r w:rsidR="0017784C" w:rsidRPr="007448F9">
        <w:rPr>
          <w:rFonts w:asciiTheme="minorHAnsi" w:hAnsiTheme="minorHAnsi" w:cstheme="minorHAnsi"/>
        </w:rPr>
        <w:t xml:space="preserve">  You will also create meaningful day placement </w:t>
      </w:r>
      <w:r w:rsidR="00B35BE7">
        <w:rPr>
          <w:rFonts w:asciiTheme="minorHAnsi" w:hAnsiTheme="minorHAnsi" w:cstheme="minorHAnsi"/>
        </w:rPr>
        <w:t xml:space="preserve">work </w:t>
      </w:r>
      <w:r w:rsidR="0017784C" w:rsidRPr="007448F9">
        <w:rPr>
          <w:rFonts w:asciiTheme="minorHAnsi" w:hAnsiTheme="minorHAnsi" w:cstheme="minorHAnsi"/>
        </w:rPr>
        <w:t>based on job carving of existing roles within the farm.</w:t>
      </w:r>
    </w:p>
    <w:p w14:paraId="4746CA00" w14:textId="77777777" w:rsidR="002D6889" w:rsidRPr="007448F9" w:rsidRDefault="002D6889" w:rsidP="00CF7EEA">
      <w:pPr>
        <w:pStyle w:val="BodyText"/>
        <w:spacing w:before="1"/>
        <w:rPr>
          <w:rFonts w:asciiTheme="minorHAnsi" w:hAnsiTheme="minorHAnsi" w:cstheme="minorHAnsi"/>
        </w:rPr>
      </w:pPr>
    </w:p>
    <w:p w14:paraId="01C0383F" w14:textId="044819F5" w:rsidR="002D6889" w:rsidRPr="007448F9" w:rsidRDefault="002D6889" w:rsidP="00CF7EEA">
      <w:pPr>
        <w:pStyle w:val="BodyText"/>
        <w:ind w:right="121"/>
        <w:jc w:val="both"/>
        <w:rPr>
          <w:rFonts w:asciiTheme="minorHAnsi" w:hAnsiTheme="minorHAnsi" w:cstheme="minorHAnsi"/>
        </w:rPr>
      </w:pPr>
      <w:r w:rsidRPr="007448F9">
        <w:rPr>
          <w:rFonts w:asciiTheme="minorHAnsi" w:hAnsiTheme="minorHAnsi" w:cstheme="minorHAnsi"/>
        </w:rPr>
        <w:t xml:space="preserve">You will bring knowledge and experience of working with </w:t>
      </w:r>
      <w:r w:rsidR="007410E0" w:rsidRPr="007448F9">
        <w:rPr>
          <w:rFonts w:asciiTheme="minorHAnsi" w:hAnsiTheme="minorHAnsi" w:cstheme="minorHAnsi"/>
        </w:rPr>
        <w:t xml:space="preserve">young people and adults with a range of </w:t>
      </w:r>
      <w:r w:rsidR="004B43E9">
        <w:rPr>
          <w:rFonts w:asciiTheme="minorHAnsi" w:hAnsiTheme="minorHAnsi" w:cstheme="minorHAnsi"/>
        </w:rPr>
        <w:t xml:space="preserve">learning disabilities and /or autism </w:t>
      </w:r>
      <w:r w:rsidRPr="007448F9">
        <w:rPr>
          <w:rFonts w:asciiTheme="minorHAnsi" w:hAnsiTheme="minorHAnsi" w:cstheme="minorHAnsi"/>
        </w:rPr>
        <w:t>and</w:t>
      </w:r>
      <w:r w:rsidRPr="007448F9">
        <w:rPr>
          <w:rFonts w:asciiTheme="minorHAnsi" w:hAnsiTheme="minorHAnsi" w:cstheme="minorHAnsi"/>
          <w:spacing w:val="-8"/>
        </w:rPr>
        <w:t xml:space="preserve"> </w:t>
      </w:r>
      <w:r w:rsidRPr="007448F9">
        <w:rPr>
          <w:rFonts w:asciiTheme="minorHAnsi" w:hAnsiTheme="minorHAnsi" w:cstheme="minorHAnsi"/>
        </w:rPr>
        <w:t>will</w:t>
      </w:r>
      <w:r w:rsidRPr="007448F9">
        <w:rPr>
          <w:rFonts w:asciiTheme="minorHAnsi" w:hAnsiTheme="minorHAnsi" w:cstheme="minorHAnsi"/>
          <w:spacing w:val="-6"/>
        </w:rPr>
        <w:t xml:space="preserve"> </w:t>
      </w:r>
      <w:r w:rsidRPr="007448F9">
        <w:rPr>
          <w:rFonts w:asciiTheme="minorHAnsi" w:hAnsiTheme="minorHAnsi" w:cstheme="minorHAnsi"/>
        </w:rPr>
        <w:t>be</w:t>
      </w:r>
      <w:r w:rsidRPr="007448F9">
        <w:rPr>
          <w:rFonts w:asciiTheme="minorHAnsi" w:hAnsiTheme="minorHAnsi" w:cstheme="minorHAnsi"/>
          <w:spacing w:val="-6"/>
        </w:rPr>
        <w:t xml:space="preserve"> </w:t>
      </w:r>
      <w:r w:rsidRPr="007448F9">
        <w:rPr>
          <w:rFonts w:asciiTheme="minorHAnsi" w:hAnsiTheme="minorHAnsi" w:cstheme="minorHAnsi"/>
        </w:rPr>
        <w:t>skilled</w:t>
      </w:r>
      <w:r w:rsidRPr="007448F9">
        <w:rPr>
          <w:rFonts w:asciiTheme="minorHAnsi" w:hAnsiTheme="minorHAnsi" w:cstheme="minorHAnsi"/>
          <w:spacing w:val="-6"/>
        </w:rPr>
        <w:t xml:space="preserve"> </w:t>
      </w:r>
      <w:r w:rsidRPr="007448F9">
        <w:rPr>
          <w:rFonts w:asciiTheme="minorHAnsi" w:hAnsiTheme="minorHAnsi" w:cstheme="minorHAnsi"/>
        </w:rPr>
        <w:t>in</w:t>
      </w:r>
      <w:r w:rsidRPr="007448F9">
        <w:rPr>
          <w:rFonts w:asciiTheme="minorHAnsi" w:hAnsiTheme="minorHAnsi" w:cstheme="minorHAnsi"/>
          <w:spacing w:val="-8"/>
        </w:rPr>
        <w:t xml:space="preserve"> </w:t>
      </w:r>
      <w:r w:rsidRPr="007448F9">
        <w:rPr>
          <w:rFonts w:asciiTheme="minorHAnsi" w:hAnsiTheme="minorHAnsi" w:cstheme="minorHAnsi"/>
        </w:rPr>
        <w:t>helping</w:t>
      </w:r>
      <w:r w:rsidRPr="007448F9">
        <w:rPr>
          <w:rFonts w:asciiTheme="minorHAnsi" w:hAnsiTheme="minorHAnsi" w:cstheme="minorHAnsi"/>
          <w:spacing w:val="-8"/>
        </w:rPr>
        <w:t xml:space="preserve"> </w:t>
      </w:r>
      <w:r w:rsidRPr="007448F9">
        <w:rPr>
          <w:rFonts w:asciiTheme="minorHAnsi" w:hAnsiTheme="minorHAnsi" w:cstheme="minorHAnsi"/>
        </w:rPr>
        <w:t>them</w:t>
      </w:r>
      <w:r w:rsidRPr="007448F9">
        <w:rPr>
          <w:rFonts w:asciiTheme="minorHAnsi" w:hAnsiTheme="minorHAnsi" w:cstheme="minorHAnsi"/>
          <w:spacing w:val="-6"/>
        </w:rPr>
        <w:t xml:space="preserve"> </w:t>
      </w:r>
      <w:r w:rsidRPr="007448F9">
        <w:rPr>
          <w:rFonts w:asciiTheme="minorHAnsi" w:hAnsiTheme="minorHAnsi" w:cstheme="minorHAnsi"/>
        </w:rPr>
        <w:t>to</w:t>
      </w:r>
      <w:r w:rsidRPr="007448F9">
        <w:rPr>
          <w:rFonts w:asciiTheme="minorHAnsi" w:hAnsiTheme="minorHAnsi" w:cstheme="minorHAnsi"/>
          <w:spacing w:val="-8"/>
        </w:rPr>
        <w:t xml:space="preserve"> </w:t>
      </w:r>
      <w:r w:rsidRPr="007448F9">
        <w:rPr>
          <w:rFonts w:asciiTheme="minorHAnsi" w:hAnsiTheme="minorHAnsi" w:cstheme="minorHAnsi"/>
        </w:rPr>
        <w:t>overcome</w:t>
      </w:r>
      <w:r w:rsidRPr="007448F9">
        <w:rPr>
          <w:rFonts w:asciiTheme="minorHAnsi" w:hAnsiTheme="minorHAnsi" w:cstheme="minorHAnsi"/>
          <w:spacing w:val="-10"/>
        </w:rPr>
        <w:t xml:space="preserve"> </w:t>
      </w:r>
      <w:r w:rsidRPr="007448F9">
        <w:rPr>
          <w:rFonts w:asciiTheme="minorHAnsi" w:hAnsiTheme="minorHAnsi" w:cstheme="minorHAnsi"/>
        </w:rPr>
        <w:t>barriers</w:t>
      </w:r>
      <w:r w:rsidRPr="007448F9">
        <w:rPr>
          <w:rFonts w:asciiTheme="minorHAnsi" w:hAnsiTheme="minorHAnsi" w:cstheme="minorHAnsi"/>
          <w:spacing w:val="-8"/>
        </w:rPr>
        <w:t xml:space="preserve"> </w:t>
      </w:r>
      <w:r w:rsidRPr="007448F9">
        <w:rPr>
          <w:rFonts w:asciiTheme="minorHAnsi" w:hAnsiTheme="minorHAnsi" w:cstheme="minorHAnsi"/>
        </w:rPr>
        <w:t>that</w:t>
      </w:r>
      <w:r w:rsidRPr="007448F9">
        <w:rPr>
          <w:rFonts w:asciiTheme="minorHAnsi" w:hAnsiTheme="minorHAnsi" w:cstheme="minorHAnsi"/>
          <w:spacing w:val="-6"/>
        </w:rPr>
        <w:t xml:space="preserve"> </w:t>
      </w:r>
      <w:r w:rsidRPr="007448F9">
        <w:rPr>
          <w:rFonts w:asciiTheme="minorHAnsi" w:hAnsiTheme="minorHAnsi" w:cstheme="minorHAnsi"/>
        </w:rPr>
        <w:t>might</w:t>
      </w:r>
      <w:r w:rsidRPr="007448F9">
        <w:rPr>
          <w:rFonts w:asciiTheme="minorHAnsi" w:hAnsiTheme="minorHAnsi" w:cstheme="minorHAnsi"/>
          <w:spacing w:val="-6"/>
        </w:rPr>
        <w:t xml:space="preserve"> </w:t>
      </w:r>
      <w:r w:rsidRPr="007448F9">
        <w:rPr>
          <w:rFonts w:asciiTheme="minorHAnsi" w:hAnsiTheme="minorHAnsi" w:cstheme="minorHAnsi"/>
        </w:rPr>
        <w:t>make</w:t>
      </w:r>
      <w:r w:rsidRPr="007448F9">
        <w:rPr>
          <w:rFonts w:asciiTheme="minorHAnsi" w:hAnsiTheme="minorHAnsi" w:cstheme="minorHAnsi"/>
          <w:spacing w:val="-10"/>
        </w:rPr>
        <w:t xml:space="preserve"> </w:t>
      </w:r>
      <w:r w:rsidRPr="007448F9">
        <w:rPr>
          <w:rFonts w:asciiTheme="minorHAnsi" w:hAnsiTheme="minorHAnsi" w:cstheme="minorHAnsi"/>
        </w:rPr>
        <w:t>the world of work more challenging. You will be skilled at breaking down or adapting tasks to help the person be successful in completing them effectively</w:t>
      </w:r>
      <w:r w:rsidR="003F36FB" w:rsidRPr="007448F9">
        <w:rPr>
          <w:rFonts w:asciiTheme="minorHAnsi" w:hAnsiTheme="minorHAnsi" w:cstheme="minorHAnsi"/>
        </w:rPr>
        <w:t xml:space="preserve"> and understand the academic requirements involved in evidencing and </w:t>
      </w:r>
      <w:r w:rsidR="004644E5" w:rsidRPr="007448F9">
        <w:rPr>
          <w:rFonts w:asciiTheme="minorHAnsi" w:hAnsiTheme="minorHAnsi" w:cstheme="minorHAnsi"/>
        </w:rPr>
        <w:t>writing witness statements.</w:t>
      </w:r>
    </w:p>
    <w:p w14:paraId="5A2D6237" w14:textId="1A1DC813" w:rsidR="001E4CD9" w:rsidRPr="007448F9" w:rsidRDefault="001E4CD9" w:rsidP="00CF7EEA">
      <w:pPr>
        <w:pStyle w:val="BodyText"/>
        <w:ind w:right="121"/>
        <w:jc w:val="both"/>
        <w:rPr>
          <w:rFonts w:asciiTheme="minorHAnsi" w:hAnsiTheme="minorHAnsi" w:cstheme="minorHAnsi"/>
        </w:rPr>
      </w:pPr>
    </w:p>
    <w:p w14:paraId="5FAC4D41" w14:textId="474CD0EC" w:rsidR="002D6889" w:rsidRPr="007448F9" w:rsidRDefault="001E4CD9" w:rsidP="00CF7EEA">
      <w:pPr>
        <w:pStyle w:val="BodyText"/>
        <w:spacing w:before="94"/>
        <w:ind w:right="121"/>
        <w:jc w:val="both"/>
        <w:rPr>
          <w:rFonts w:asciiTheme="minorHAnsi" w:hAnsiTheme="minorHAnsi" w:cstheme="minorHAnsi"/>
        </w:rPr>
      </w:pPr>
      <w:r w:rsidRPr="007448F9">
        <w:rPr>
          <w:rFonts w:asciiTheme="minorHAnsi" w:hAnsiTheme="minorHAnsi" w:cstheme="minorHAnsi"/>
        </w:rPr>
        <w:t>Y</w:t>
      </w:r>
      <w:r w:rsidR="002D6889" w:rsidRPr="007448F9">
        <w:rPr>
          <w:rFonts w:asciiTheme="minorHAnsi" w:hAnsiTheme="minorHAnsi" w:cstheme="minorHAnsi"/>
        </w:rPr>
        <w:t>ou</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will</w:t>
      </w:r>
      <w:r w:rsidR="002D6889" w:rsidRPr="007448F9">
        <w:rPr>
          <w:rFonts w:asciiTheme="minorHAnsi" w:hAnsiTheme="minorHAnsi" w:cstheme="minorHAnsi"/>
          <w:spacing w:val="-12"/>
        </w:rPr>
        <w:t xml:space="preserve"> </w:t>
      </w:r>
      <w:r w:rsidR="002D6889" w:rsidRPr="007448F9">
        <w:rPr>
          <w:rFonts w:asciiTheme="minorHAnsi" w:hAnsiTheme="minorHAnsi" w:cstheme="minorHAnsi"/>
        </w:rPr>
        <w:t>also</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have</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high</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expectations</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of</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what</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individuals</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will</w:t>
      </w:r>
      <w:r w:rsidR="002D6889" w:rsidRPr="007448F9">
        <w:rPr>
          <w:rFonts w:asciiTheme="minorHAnsi" w:hAnsiTheme="minorHAnsi" w:cstheme="minorHAnsi"/>
          <w:spacing w:val="-12"/>
        </w:rPr>
        <w:t xml:space="preserve"> </w:t>
      </w:r>
      <w:r w:rsidR="002D6889" w:rsidRPr="007448F9">
        <w:rPr>
          <w:rFonts w:asciiTheme="minorHAnsi" w:hAnsiTheme="minorHAnsi" w:cstheme="minorHAnsi"/>
        </w:rPr>
        <w:t>be</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able</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to</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achieve</w:t>
      </w:r>
      <w:r w:rsidR="002D6889" w:rsidRPr="007448F9">
        <w:rPr>
          <w:rFonts w:asciiTheme="minorHAnsi" w:hAnsiTheme="minorHAnsi" w:cstheme="minorHAnsi"/>
          <w:spacing w:val="-11"/>
        </w:rPr>
        <w:t xml:space="preserve"> </w:t>
      </w:r>
      <w:r w:rsidR="002D6889" w:rsidRPr="007448F9">
        <w:rPr>
          <w:rFonts w:asciiTheme="minorHAnsi" w:hAnsiTheme="minorHAnsi" w:cstheme="minorHAnsi"/>
        </w:rPr>
        <w:t>with</w:t>
      </w:r>
      <w:r w:rsidR="002D6889" w:rsidRPr="007448F9">
        <w:rPr>
          <w:rFonts w:asciiTheme="minorHAnsi" w:hAnsiTheme="minorHAnsi" w:cstheme="minorHAnsi"/>
          <w:spacing w:val="-12"/>
        </w:rPr>
        <w:t xml:space="preserve"> </w:t>
      </w:r>
      <w:r w:rsidR="002D6889" w:rsidRPr="007448F9">
        <w:rPr>
          <w:rFonts w:asciiTheme="minorHAnsi" w:hAnsiTheme="minorHAnsi" w:cstheme="minorHAnsi"/>
        </w:rPr>
        <w:t>the right support and reasonable adjustments. You will be able to give clear and specific constructive feedback, both positive and negative, in a way that builds confidence at the same time as ensuring that the individual meets workplace expectations around productivity and behaviour.</w:t>
      </w:r>
    </w:p>
    <w:p w14:paraId="701C9A1E" w14:textId="77777777" w:rsidR="002D6889" w:rsidRPr="007448F9" w:rsidRDefault="002D6889" w:rsidP="00CF7EEA">
      <w:pPr>
        <w:pStyle w:val="BodyText"/>
        <w:spacing w:before="1"/>
        <w:rPr>
          <w:rFonts w:asciiTheme="minorHAnsi" w:hAnsiTheme="minorHAnsi" w:cstheme="minorHAnsi"/>
        </w:rPr>
      </w:pPr>
    </w:p>
    <w:p w14:paraId="14515322" w14:textId="7355B30C" w:rsidR="002D6889" w:rsidRPr="007448F9" w:rsidRDefault="002D6889" w:rsidP="00CF7EEA">
      <w:pPr>
        <w:pStyle w:val="BodyText"/>
        <w:ind w:right="121"/>
        <w:jc w:val="both"/>
        <w:rPr>
          <w:rFonts w:asciiTheme="minorHAnsi" w:hAnsiTheme="minorHAnsi" w:cstheme="minorHAnsi"/>
        </w:rPr>
      </w:pPr>
      <w:r w:rsidRPr="007448F9">
        <w:rPr>
          <w:rFonts w:asciiTheme="minorHAnsi" w:hAnsiTheme="minorHAnsi" w:cstheme="minorHAnsi"/>
        </w:rPr>
        <w:t>You</w:t>
      </w:r>
      <w:r w:rsidRPr="007448F9">
        <w:rPr>
          <w:rFonts w:asciiTheme="minorHAnsi" w:hAnsiTheme="minorHAnsi" w:cstheme="minorHAnsi"/>
          <w:spacing w:val="-6"/>
        </w:rPr>
        <w:t xml:space="preserve"> </w:t>
      </w:r>
      <w:r w:rsidRPr="007448F9">
        <w:rPr>
          <w:rFonts w:asciiTheme="minorHAnsi" w:hAnsiTheme="minorHAnsi" w:cstheme="minorHAnsi"/>
        </w:rPr>
        <w:t>will</w:t>
      </w:r>
      <w:r w:rsidRPr="007448F9">
        <w:rPr>
          <w:rFonts w:asciiTheme="minorHAnsi" w:hAnsiTheme="minorHAnsi" w:cstheme="minorHAnsi"/>
          <w:spacing w:val="-8"/>
        </w:rPr>
        <w:t xml:space="preserve"> </w:t>
      </w:r>
      <w:r w:rsidRPr="007448F9">
        <w:rPr>
          <w:rFonts w:asciiTheme="minorHAnsi" w:hAnsiTheme="minorHAnsi" w:cstheme="minorHAnsi"/>
        </w:rPr>
        <w:t>also</w:t>
      </w:r>
      <w:r w:rsidRPr="007448F9">
        <w:rPr>
          <w:rFonts w:asciiTheme="minorHAnsi" w:hAnsiTheme="minorHAnsi" w:cstheme="minorHAnsi"/>
          <w:spacing w:val="-8"/>
        </w:rPr>
        <w:t xml:space="preserve"> </w:t>
      </w:r>
      <w:r w:rsidRPr="007448F9">
        <w:rPr>
          <w:rFonts w:asciiTheme="minorHAnsi" w:hAnsiTheme="minorHAnsi" w:cstheme="minorHAnsi"/>
        </w:rPr>
        <w:t>be</w:t>
      </w:r>
      <w:r w:rsidRPr="007448F9">
        <w:rPr>
          <w:rFonts w:asciiTheme="minorHAnsi" w:hAnsiTheme="minorHAnsi" w:cstheme="minorHAnsi"/>
          <w:spacing w:val="-8"/>
        </w:rPr>
        <w:t xml:space="preserve"> </w:t>
      </w:r>
      <w:r w:rsidRPr="007448F9">
        <w:rPr>
          <w:rFonts w:asciiTheme="minorHAnsi" w:hAnsiTheme="minorHAnsi" w:cstheme="minorHAnsi"/>
        </w:rPr>
        <w:t>able</w:t>
      </w:r>
      <w:r w:rsidRPr="007448F9">
        <w:rPr>
          <w:rFonts w:asciiTheme="minorHAnsi" w:hAnsiTheme="minorHAnsi" w:cstheme="minorHAnsi"/>
          <w:spacing w:val="-10"/>
        </w:rPr>
        <w:t xml:space="preserve"> </w:t>
      </w:r>
      <w:r w:rsidRPr="007448F9">
        <w:rPr>
          <w:rFonts w:asciiTheme="minorHAnsi" w:hAnsiTheme="minorHAnsi" w:cstheme="minorHAnsi"/>
        </w:rPr>
        <w:t>to</w:t>
      </w:r>
      <w:r w:rsidRPr="007448F9">
        <w:rPr>
          <w:rFonts w:asciiTheme="minorHAnsi" w:hAnsiTheme="minorHAnsi" w:cstheme="minorHAnsi"/>
          <w:spacing w:val="-10"/>
        </w:rPr>
        <w:t xml:space="preserve"> </w:t>
      </w:r>
      <w:r w:rsidRPr="007448F9">
        <w:rPr>
          <w:rFonts w:asciiTheme="minorHAnsi" w:hAnsiTheme="minorHAnsi" w:cstheme="minorHAnsi"/>
        </w:rPr>
        <w:t>communicate</w:t>
      </w:r>
      <w:r w:rsidRPr="007448F9">
        <w:rPr>
          <w:rFonts w:asciiTheme="minorHAnsi" w:hAnsiTheme="minorHAnsi" w:cstheme="minorHAnsi"/>
          <w:spacing w:val="-6"/>
        </w:rPr>
        <w:t xml:space="preserve"> </w:t>
      </w:r>
      <w:r w:rsidR="00C037FB" w:rsidRPr="007448F9">
        <w:rPr>
          <w:rFonts w:asciiTheme="minorHAnsi" w:hAnsiTheme="minorHAnsi" w:cstheme="minorHAnsi"/>
        </w:rPr>
        <w:t>effectively</w:t>
      </w:r>
      <w:r w:rsidRPr="007448F9">
        <w:rPr>
          <w:rFonts w:asciiTheme="minorHAnsi" w:hAnsiTheme="minorHAnsi" w:cstheme="minorHAnsi"/>
          <w:spacing w:val="-6"/>
        </w:rPr>
        <w:t xml:space="preserve"> </w:t>
      </w:r>
      <w:r w:rsidRPr="007448F9">
        <w:rPr>
          <w:rFonts w:asciiTheme="minorHAnsi" w:hAnsiTheme="minorHAnsi" w:cstheme="minorHAnsi"/>
        </w:rPr>
        <w:t>and</w:t>
      </w:r>
      <w:r w:rsidRPr="007448F9">
        <w:rPr>
          <w:rFonts w:asciiTheme="minorHAnsi" w:hAnsiTheme="minorHAnsi" w:cstheme="minorHAnsi"/>
          <w:spacing w:val="-10"/>
        </w:rPr>
        <w:t xml:space="preserve"> </w:t>
      </w:r>
      <w:r w:rsidRPr="007448F9">
        <w:rPr>
          <w:rFonts w:asciiTheme="minorHAnsi" w:hAnsiTheme="minorHAnsi" w:cstheme="minorHAnsi"/>
        </w:rPr>
        <w:t>work</w:t>
      </w:r>
      <w:r w:rsidRPr="007448F9">
        <w:rPr>
          <w:rFonts w:asciiTheme="minorHAnsi" w:hAnsiTheme="minorHAnsi" w:cstheme="minorHAnsi"/>
          <w:spacing w:val="-8"/>
        </w:rPr>
        <w:t xml:space="preserve"> </w:t>
      </w:r>
      <w:r w:rsidRPr="007448F9">
        <w:rPr>
          <w:rFonts w:asciiTheme="minorHAnsi" w:hAnsiTheme="minorHAnsi" w:cstheme="minorHAnsi"/>
        </w:rPr>
        <w:t>effectively</w:t>
      </w:r>
      <w:r w:rsidRPr="007448F9">
        <w:rPr>
          <w:rFonts w:asciiTheme="minorHAnsi" w:hAnsiTheme="minorHAnsi" w:cstheme="minorHAnsi"/>
          <w:spacing w:val="-6"/>
        </w:rPr>
        <w:t xml:space="preserve"> </w:t>
      </w:r>
      <w:r w:rsidRPr="007448F9">
        <w:rPr>
          <w:rFonts w:asciiTheme="minorHAnsi" w:hAnsiTheme="minorHAnsi" w:cstheme="minorHAnsi"/>
        </w:rPr>
        <w:t>as</w:t>
      </w:r>
      <w:r w:rsidRPr="007448F9">
        <w:rPr>
          <w:rFonts w:asciiTheme="minorHAnsi" w:hAnsiTheme="minorHAnsi" w:cstheme="minorHAnsi"/>
          <w:spacing w:val="-11"/>
        </w:rPr>
        <w:t xml:space="preserve"> </w:t>
      </w:r>
      <w:r w:rsidRPr="007448F9">
        <w:rPr>
          <w:rFonts w:asciiTheme="minorHAnsi" w:hAnsiTheme="minorHAnsi" w:cstheme="minorHAnsi"/>
        </w:rPr>
        <w:t>a</w:t>
      </w:r>
      <w:r w:rsidRPr="007448F9">
        <w:rPr>
          <w:rFonts w:asciiTheme="minorHAnsi" w:hAnsiTheme="minorHAnsi" w:cstheme="minorHAnsi"/>
          <w:spacing w:val="-6"/>
        </w:rPr>
        <w:t xml:space="preserve"> </w:t>
      </w:r>
      <w:r w:rsidRPr="007448F9">
        <w:rPr>
          <w:rFonts w:asciiTheme="minorHAnsi" w:hAnsiTheme="minorHAnsi" w:cstheme="minorHAnsi"/>
        </w:rPr>
        <w:t>team</w:t>
      </w:r>
      <w:r w:rsidRPr="007448F9">
        <w:rPr>
          <w:rFonts w:asciiTheme="minorHAnsi" w:hAnsiTheme="minorHAnsi" w:cstheme="minorHAnsi"/>
          <w:spacing w:val="-9"/>
        </w:rPr>
        <w:t xml:space="preserve"> </w:t>
      </w:r>
      <w:r w:rsidRPr="007448F9">
        <w:rPr>
          <w:rFonts w:asciiTheme="minorHAnsi" w:hAnsiTheme="minorHAnsi" w:cstheme="minorHAnsi"/>
        </w:rPr>
        <w:t>with other</w:t>
      </w:r>
      <w:r w:rsidRPr="007448F9">
        <w:rPr>
          <w:rFonts w:asciiTheme="minorHAnsi" w:hAnsiTheme="minorHAnsi" w:cstheme="minorHAnsi"/>
          <w:spacing w:val="-7"/>
        </w:rPr>
        <w:t xml:space="preserve"> </w:t>
      </w:r>
      <w:r w:rsidRPr="007448F9">
        <w:rPr>
          <w:rFonts w:asciiTheme="minorHAnsi" w:hAnsiTheme="minorHAnsi" w:cstheme="minorHAnsi"/>
        </w:rPr>
        <w:t>members</w:t>
      </w:r>
      <w:r w:rsidRPr="007448F9">
        <w:rPr>
          <w:rFonts w:asciiTheme="minorHAnsi" w:hAnsiTheme="minorHAnsi" w:cstheme="minorHAnsi"/>
          <w:spacing w:val="-6"/>
        </w:rPr>
        <w:t xml:space="preserve"> </w:t>
      </w:r>
      <w:r w:rsidRPr="007448F9">
        <w:rPr>
          <w:rFonts w:asciiTheme="minorHAnsi" w:hAnsiTheme="minorHAnsi" w:cstheme="minorHAnsi"/>
        </w:rPr>
        <w:t>of</w:t>
      </w:r>
      <w:r w:rsidRPr="007448F9">
        <w:rPr>
          <w:rFonts w:asciiTheme="minorHAnsi" w:hAnsiTheme="minorHAnsi" w:cstheme="minorHAnsi"/>
          <w:spacing w:val="-4"/>
        </w:rPr>
        <w:t xml:space="preserve"> </w:t>
      </w:r>
      <w:r w:rsidRPr="007448F9">
        <w:rPr>
          <w:rFonts w:asciiTheme="minorHAnsi" w:hAnsiTheme="minorHAnsi" w:cstheme="minorHAnsi"/>
        </w:rPr>
        <w:t>staff</w:t>
      </w:r>
      <w:r w:rsidRPr="007448F9">
        <w:rPr>
          <w:rFonts w:asciiTheme="minorHAnsi" w:hAnsiTheme="minorHAnsi" w:cstheme="minorHAnsi"/>
          <w:spacing w:val="-6"/>
        </w:rPr>
        <w:t xml:space="preserve"> </w:t>
      </w:r>
      <w:r w:rsidRPr="007448F9">
        <w:rPr>
          <w:rFonts w:asciiTheme="minorHAnsi" w:hAnsiTheme="minorHAnsi" w:cstheme="minorHAnsi"/>
        </w:rPr>
        <w:t>working</w:t>
      </w:r>
      <w:r w:rsidRPr="007448F9">
        <w:rPr>
          <w:rFonts w:asciiTheme="minorHAnsi" w:hAnsiTheme="minorHAnsi" w:cstheme="minorHAnsi"/>
          <w:spacing w:val="-8"/>
        </w:rPr>
        <w:t xml:space="preserve"> </w:t>
      </w:r>
      <w:r w:rsidRPr="007448F9">
        <w:rPr>
          <w:rFonts w:asciiTheme="minorHAnsi" w:hAnsiTheme="minorHAnsi" w:cstheme="minorHAnsi"/>
        </w:rPr>
        <w:t>in</w:t>
      </w:r>
      <w:r w:rsidRPr="007448F9">
        <w:rPr>
          <w:rFonts w:asciiTheme="minorHAnsi" w:hAnsiTheme="minorHAnsi" w:cstheme="minorHAnsi"/>
          <w:spacing w:val="-5"/>
        </w:rPr>
        <w:t xml:space="preserve"> </w:t>
      </w:r>
      <w:r w:rsidRPr="007448F9">
        <w:rPr>
          <w:rFonts w:asciiTheme="minorHAnsi" w:hAnsiTheme="minorHAnsi" w:cstheme="minorHAnsi"/>
        </w:rPr>
        <w:t>diverse</w:t>
      </w:r>
      <w:r w:rsidRPr="007448F9">
        <w:rPr>
          <w:rFonts w:asciiTheme="minorHAnsi" w:hAnsiTheme="minorHAnsi" w:cstheme="minorHAnsi"/>
          <w:spacing w:val="-5"/>
        </w:rPr>
        <w:t xml:space="preserve"> </w:t>
      </w:r>
      <w:r w:rsidRPr="007448F9">
        <w:rPr>
          <w:rFonts w:asciiTheme="minorHAnsi" w:hAnsiTheme="minorHAnsi" w:cstheme="minorHAnsi"/>
        </w:rPr>
        <w:t>roles</w:t>
      </w:r>
      <w:r w:rsidRPr="007448F9">
        <w:rPr>
          <w:rFonts w:asciiTheme="minorHAnsi" w:hAnsiTheme="minorHAnsi" w:cstheme="minorHAnsi"/>
          <w:spacing w:val="-6"/>
        </w:rPr>
        <w:t xml:space="preserve"> </w:t>
      </w:r>
      <w:r w:rsidRPr="007448F9">
        <w:rPr>
          <w:rFonts w:asciiTheme="minorHAnsi" w:hAnsiTheme="minorHAnsi" w:cstheme="minorHAnsi"/>
        </w:rPr>
        <w:t>across</w:t>
      </w:r>
      <w:r w:rsidRPr="007448F9">
        <w:rPr>
          <w:rFonts w:asciiTheme="minorHAnsi" w:hAnsiTheme="minorHAnsi" w:cstheme="minorHAnsi"/>
          <w:spacing w:val="-6"/>
        </w:rPr>
        <w:t xml:space="preserve"> </w:t>
      </w:r>
      <w:r w:rsidRPr="007448F9">
        <w:rPr>
          <w:rFonts w:asciiTheme="minorHAnsi" w:hAnsiTheme="minorHAnsi" w:cstheme="minorHAnsi"/>
        </w:rPr>
        <w:t>the</w:t>
      </w:r>
      <w:r w:rsidRPr="007448F9">
        <w:rPr>
          <w:rFonts w:asciiTheme="minorHAnsi" w:hAnsiTheme="minorHAnsi" w:cstheme="minorHAnsi"/>
          <w:spacing w:val="-10"/>
        </w:rPr>
        <w:t xml:space="preserve"> </w:t>
      </w:r>
      <w:r w:rsidR="00BB1D6A" w:rsidRPr="007448F9">
        <w:rPr>
          <w:rFonts w:asciiTheme="minorHAnsi" w:hAnsiTheme="minorHAnsi" w:cstheme="minorHAnsi"/>
        </w:rPr>
        <w:t>farm</w:t>
      </w:r>
      <w:r w:rsidRPr="007448F9">
        <w:rPr>
          <w:rFonts w:asciiTheme="minorHAnsi" w:hAnsiTheme="minorHAnsi" w:cstheme="minorHAnsi"/>
          <w:spacing w:val="-8"/>
        </w:rPr>
        <w:t xml:space="preserve"> </w:t>
      </w:r>
      <w:r w:rsidRPr="007448F9">
        <w:rPr>
          <w:rFonts w:asciiTheme="minorHAnsi" w:hAnsiTheme="minorHAnsi" w:cstheme="minorHAnsi"/>
        </w:rPr>
        <w:t>in</w:t>
      </w:r>
      <w:r w:rsidRPr="007448F9">
        <w:rPr>
          <w:rFonts w:asciiTheme="minorHAnsi" w:hAnsiTheme="minorHAnsi" w:cstheme="minorHAnsi"/>
          <w:spacing w:val="-8"/>
        </w:rPr>
        <w:t xml:space="preserve"> </w:t>
      </w:r>
      <w:r w:rsidRPr="007448F9">
        <w:rPr>
          <w:rFonts w:asciiTheme="minorHAnsi" w:hAnsiTheme="minorHAnsi" w:cstheme="minorHAnsi"/>
        </w:rPr>
        <w:t>order</w:t>
      </w:r>
      <w:r w:rsidRPr="007448F9">
        <w:rPr>
          <w:rFonts w:asciiTheme="minorHAnsi" w:hAnsiTheme="minorHAnsi" w:cstheme="minorHAnsi"/>
          <w:spacing w:val="-7"/>
        </w:rPr>
        <w:t xml:space="preserve"> </w:t>
      </w:r>
      <w:r w:rsidRPr="007448F9">
        <w:rPr>
          <w:rFonts w:asciiTheme="minorHAnsi" w:hAnsiTheme="minorHAnsi" w:cstheme="minorHAnsi"/>
        </w:rPr>
        <w:t>to</w:t>
      </w:r>
      <w:r w:rsidRPr="007448F9">
        <w:rPr>
          <w:rFonts w:asciiTheme="minorHAnsi" w:hAnsiTheme="minorHAnsi" w:cstheme="minorHAnsi"/>
          <w:spacing w:val="-5"/>
        </w:rPr>
        <w:t xml:space="preserve"> </w:t>
      </w:r>
      <w:r w:rsidRPr="007448F9">
        <w:rPr>
          <w:rFonts w:asciiTheme="minorHAnsi" w:hAnsiTheme="minorHAnsi" w:cstheme="minorHAnsi"/>
        </w:rPr>
        <w:t xml:space="preserve">advocate for the individuals you are supporting and to advise staff on how they can support </w:t>
      </w:r>
      <w:r w:rsidR="00D856B2">
        <w:rPr>
          <w:rFonts w:asciiTheme="minorHAnsi" w:hAnsiTheme="minorHAnsi" w:cstheme="minorHAnsi"/>
        </w:rPr>
        <w:t xml:space="preserve">LDAs </w:t>
      </w:r>
      <w:r w:rsidR="00992915">
        <w:rPr>
          <w:rFonts w:asciiTheme="minorHAnsi" w:hAnsiTheme="minorHAnsi" w:cstheme="minorHAnsi"/>
        </w:rPr>
        <w:t xml:space="preserve">and young people with SEND </w:t>
      </w:r>
      <w:r w:rsidRPr="007448F9">
        <w:rPr>
          <w:rFonts w:asciiTheme="minorHAnsi" w:hAnsiTheme="minorHAnsi" w:cstheme="minorHAnsi"/>
        </w:rPr>
        <w:t>to be successful and happy in their roles.</w:t>
      </w:r>
    </w:p>
    <w:p w14:paraId="0EEEF7ED" w14:textId="77777777" w:rsidR="002D6889" w:rsidRPr="007448F9" w:rsidRDefault="002D6889" w:rsidP="00CF7EEA">
      <w:pPr>
        <w:pStyle w:val="BodyText"/>
        <w:rPr>
          <w:rFonts w:asciiTheme="minorHAnsi" w:hAnsiTheme="minorHAnsi" w:cstheme="minorHAnsi"/>
        </w:rPr>
      </w:pPr>
    </w:p>
    <w:p w14:paraId="00A9F7E6" w14:textId="51EA2EC8" w:rsidR="002D6889" w:rsidRPr="007448F9" w:rsidRDefault="002D6889" w:rsidP="00CF7EEA">
      <w:pPr>
        <w:pStyle w:val="BodyText"/>
        <w:ind w:right="123"/>
        <w:jc w:val="both"/>
        <w:rPr>
          <w:rFonts w:asciiTheme="minorHAnsi" w:hAnsiTheme="minorHAnsi" w:cstheme="minorHAnsi"/>
        </w:rPr>
      </w:pPr>
      <w:r w:rsidRPr="007448F9">
        <w:rPr>
          <w:rFonts w:asciiTheme="minorHAnsi" w:hAnsiTheme="minorHAnsi" w:cstheme="minorHAnsi"/>
        </w:rPr>
        <w:t xml:space="preserve">You will be responsible for safeguarding the young people and vulnerable adults </w:t>
      </w:r>
      <w:r w:rsidR="00B62F38" w:rsidRPr="007448F9">
        <w:rPr>
          <w:rFonts w:asciiTheme="minorHAnsi" w:hAnsiTheme="minorHAnsi" w:cstheme="minorHAnsi"/>
        </w:rPr>
        <w:t xml:space="preserve">on the internship </w:t>
      </w:r>
      <w:r w:rsidR="0017784C" w:rsidRPr="007448F9">
        <w:rPr>
          <w:rFonts w:asciiTheme="minorHAnsi" w:hAnsiTheme="minorHAnsi" w:cstheme="minorHAnsi"/>
        </w:rPr>
        <w:t xml:space="preserve">and day placements </w:t>
      </w:r>
      <w:r w:rsidRPr="007448F9">
        <w:rPr>
          <w:rFonts w:asciiTheme="minorHAnsi" w:hAnsiTheme="minorHAnsi" w:cstheme="minorHAnsi"/>
        </w:rPr>
        <w:t>and should be competent in undertaking risk assessments.</w:t>
      </w:r>
    </w:p>
    <w:p w14:paraId="1397D9E5" w14:textId="77777777" w:rsidR="002D6889" w:rsidRPr="007448F9" w:rsidRDefault="002D6889" w:rsidP="00CF7EEA">
      <w:pPr>
        <w:pStyle w:val="BodyText"/>
        <w:spacing w:before="11"/>
        <w:rPr>
          <w:rFonts w:asciiTheme="minorHAnsi" w:hAnsiTheme="minorHAnsi" w:cstheme="minorHAnsi"/>
        </w:rPr>
      </w:pPr>
    </w:p>
    <w:p w14:paraId="438EE788" w14:textId="3D50AB1C" w:rsidR="002D6889" w:rsidRPr="007448F9" w:rsidRDefault="002D6889" w:rsidP="00CF7EEA">
      <w:pPr>
        <w:pStyle w:val="BodyText"/>
        <w:ind w:right="121"/>
        <w:jc w:val="both"/>
        <w:rPr>
          <w:rFonts w:asciiTheme="minorHAnsi" w:hAnsiTheme="minorHAnsi" w:cstheme="minorHAnsi"/>
        </w:rPr>
      </w:pPr>
      <w:r w:rsidRPr="007448F9">
        <w:rPr>
          <w:rFonts w:asciiTheme="minorHAnsi" w:hAnsiTheme="minorHAnsi" w:cstheme="minorHAnsi"/>
        </w:rPr>
        <w:t xml:space="preserve">The role will involve significant autonomous working, as well as working with </w:t>
      </w:r>
      <w:r w:rsidR="00B62F38" w:rsidRPr="007448F9">
        <w:rPr>
          <w:rFonts w:asciiTheme="minorHAnsi" w:hAnsiTheme="minorHAnsi" w:cstheme="minorHAnsi"/>
        </w:rPr>
        <w:t>other</w:t>
      </w:r>
      <w:r w:rsidRPr="007448F9">
        <w:rPr>
          <w:rFonts w:asciiTheme="minorHAnsi" w:hAnsiTheme="minorHAnsi" w:cstheme="minorHAnsi"/>
        </w:rPr>
        <w:t xml:space="preserve"> members of staff across the </w:t>
      </w:r>
      <w:r w:rsidR="00B62F38" w:rsidRPr="007448F9">
        <w:rPr>
          <w:rFonts w:asciiTheme="minorHAnsi" w:hAnsiTheme="minorHAnsi" w:cstheme="minorHAnsi"/>
        </w:rPr>
        <w:t>farm</w:t>
      </w:r>
      <w:r w:rsidR="00294A09" w:rsidRPr="007448F9">
        <w:rPr>
          <w:rFonts w:asciiTheme="minorHAnsi" w:hAnsiTheme="minorHAnsi" w:cstheme="minorHAnsi"/>
        </w:rPr>
        <w:t xml:space="preserve"> </w:t>
      </w:r>
      <w:r w:rsidRPr="007448F9">
        <w:rPr>
          <w:rFonts w:asciiTheme="minorHAnsi" w:hAnsiTheme="minorHAnsi" w:cstheme="minorHAnsi"/>
        </w:rPr>
        <w:t xml:space="preserve">and requires </w:t>
      </w:r>
      <w:r w:rsidR="0017784C" w:rsidRPr="007448F9">
        <w:rPr>
          <w:rFonts w:asciiTheme="minorHAnsi" w:hAnsiTheme="minorHAnsi" w:cstheme="minorHAnsi"/>
        </w:rPr>
        <w:t xml:space="preserve">you to be </w:t>
      </w:r>
      <w:r w:rsidRPr="007448F9">
        <w:rPr>
          <w:rFonts w:asciiTheme="minorHAnsi" w:hAnsiTheme="minorHAnsi" w:cstheme="minorHAnsi"/>
        </w:rPr>
        <w:t xml:space="preserve">a passionate ambassador for the </w:t>
      </w:r>
      <w:r w:rsidR="00B62F38" w:rsidRPr="007448F9">
        <w:rPr>
          <w:rFonts w:asciiTheme="minorHAnsi" w:hAnsiTheme="minorHAnsi" w:cstheme="minorHAnsi"/>
        </w:rPr>
        <w:t>Society</w:t>
      </w:r>
      <w:r w:rsidRPr="007448F9">
        <w:rPr>
          <w:rFonts w:asciiTheme="minorHAnsi" w:hAnsiTheme="minorHAnsi" w:cstheme="minorHAnsi"/>
        </w:rPr>
        <w:t xml:space="preserve"> and </w:t>
      </w:r>
      <w:r w:rsidR="00B62F38" w:rsidRPr="007448F9">
        <w:rPr>
          <w:rFonts w:asciiTheme="minorHAnsi" w:hAnsiTheme="minorHAnsi" w:cstheme="minorHAnsi"/>
        </w:rPr>
        <w:t>its</w:t>
      </w:r>
      <w:r w:rsidRPr="007448F9">
        <w:rPr>
          <w:rFonts w:asciiTheme="minorHAnsi" w:hAnsiTheme="minorHAnsi" w:cstheme="minorHAnsi"/>
        </w:rPr>
        <w:t xml:space="preserve"> work</w:t>
      </w:r>
      <w:r w:rsidR="00E24556">
        <w:rPr>
          <w:rFonts w:asciiTheme="minorHAnsi" w:hAnsiTheme="minorHAnsi" w:cstheme="minorHAnsi"/>
        </w:rPr>
        <w:t>.</w:t>
      </w:r>
    </w:p>
    <w:p w14:paraId="5C551A5E" w14:textId="77777777" w:rsidR="002D6889" w:rsidRPr="007448F9" w:rsidRDefault="002D6889" w:rsidP="00CF7EEA">
      <w:pPr>
        <w:pStyle w:val="BodyText"/>
        <w:spacing w:before="1"/>
        <w:rPr>
          <w:rFonts w:asciiTheme="minorHAnsi" w:hAnsiTheme="minorHAnsi" w:cstheme="minorHAnsi"/>
        </w:rPr>
      </w:pPr>
    </w:p>
    <w:p w14:paraId="47E17518" w14:textId="7400C637" w:rsidR="002D6889" w:rsidRPr="007448F9" w:rsidRDefault="002D6889" w:rsidP="00CF7EEA">
      <w:pPr>
        <w:pStyle w:val="BodyText"/>
        <w:ind w:right="122"/>
        <w:jc w:val="both"/>
        <w:rPr>
          <w:rFonts w:asciiTheme="minorHAnsi" w:hAnsiTheme="minorHAnsi" w:cstheme="minorHAnsi"/>
        </w:rPr>
      </w:pPr>
      <w:r w:rsidRPr="007448F9">
        <w:rPr>
          <w:rFonts w:asciiTheme="minorHAnsi" w:hAnsiTheme="minorHAnsi" w:cstheme="minorHAnsi"/>
        </w:rPr>
        <w:t>The</w:t>
      </w:r>
      <w:r w:rsidRPr="007448F9">
        <w:rPr>
          <w:rFonts w:asciiTheme="minorHAnsi" w:hAnsiTheme="minorHAnsi" w:cstheme="minorHAnsi"/>
          <w:spacing w:val="-13"/>
        </w:rPr>
        <w:t xml:space="preserve"> </w:t>
      </w:r>
      <w:r w:rsidRPr="007448F9">
        <w:rPr>
          <w:rFonts w:asciiTheme="minorHAnsi" w:hAnsiTheme="minorHAnsi" w:cstheme="minorHAnsi"/>
        </w:rPr>
        <w:t>role</w:t>
      </w:r>
      <w:r w:rsidRPr="007448F9">
        <w:rPr>
          <w:rFonts w:asciiTheme="minorHAnsi" w:hAnsiTheme="minorHAnsi" w:cstheme="minorHAnsi"/>
          <w:spacing w:val="-14"/>
        </w:rPr>
        <w:t xml:space="preserve"> </w:t>
      </w:r>
      <w:r w:rsidRPr="007448F9">
        <w:rPr>
          <w:rFonts w:asciiTheme="minorHAnsi" w:hAnsiTheme="minorHAnsi" w:cstheme="minorHAnsi"/>
        </w:rPr>
        <w:t>also</w:t>
      </w:r>
      <w:r w:rsidRPr="007448F9">
        <w:rPr>
          <w:rFonts w:asciiTheme="minorHAnsi" w:hAnsiTheme="minorHAnsi" w:cstheme="minorHAnsi"/>
          <w:spacing w:val="-14"/>
        </w:rPr>
        <w:t xml:space="preserve"> </w:t>
      </w:r>
      <w:r w:rsidRPr="007448F9">
        <w:rPr>
          <w:rFonts w:asciiTheme="minorHAnsi" w:hAnsiTheme="minorHAnsi" w:cstheme="minorHAnsi"/>
        </w:rPr>
        <w:t>involves</w:t>
      </w:r>
      <w:r w:rsidRPr="007448F9">
        <w:rPr>
          <w:rFonts w:asciiTheme="minorHAnsi" w:hAnsiTheme="minorHAnsi" w:cstheme="minorHAnsi"/>
          <w:spacing w:val="-13"/>
        </w:rPr>
        <w:t xml:space="preserve"> </w:t>
      </w:r>
      <w:r w:rsidRPr="007448F9">
        <w:rPr>
          <w:rFonts w:asciiTheme="minorHAnsi" w:hAnsiTheme="minorHAnsi" w:cstheme="minorHAnsi"/>
        </w:rPr>
        <w:t>working</w:t>
      </w:r>
      <w:r w:rsidRPr="007448F9">
        <w:rPr>
          <w:rFonts w:asciiTheme="minorHAnsi" w:hAnsiTheme="minorHAnsi" w:cstheme="minorHAnsi"/>
          <w:spacing w:val="-13"/>
        </w:rPr>
        <w:t xml:space="preserve"> </w:t>
      </w:r>
      <w:r w:rsidRPr="007448F9">
        <w:rPr>
          <w:rFonts w:asciiTheme="minorHAnsi" w:hAnsiTheme="minorHAnsi" w:cstheme="minorHAnsi"/>
        </w:rPr>
        <w:t>outside</w:t>
      </w:r>
      <w:r w:rsidRPr="007448F9">
        <w:rPr>
          <w:rFonts w:asciiTheme="minorHAnsi" w:hAnsiTheme="minorHAnsi" w:cstheme="minorHAnsi"/>
          <w:spacing w:val="-13"/>
        </w:rPr>
        <w:t xml:space="preserve"> </w:t>
      </w:r>
      <w:r w:rsidRPr="007448F9">
        <w:rPr>
          <w:rFonts w:asciiTheme="minorHAnsi" w:hAnsiTheme="minorHAnsi" w:cstheme="minorHAnsi"/>
        </w:rPr>
        <w:t>in</w:t>
      </w:r>
      <w:r w:rsidRPr="007448F9">
        <w:rPr>
          <w:rFonts w:asciiTheme="minorHAnsi" w:hAnsiTheme="minorHAnsi" w:cstheme="minorHAnsi"/>
          <w:spacing w:val="-16"/>
        </w:rPr>
        <w:t xml:space="preserve"> </w:t>
      </w:r>
      <w:r w:rsidRPr="007448F9">
        <w:rPr>
          <w:rFonts w:asciiTheme="minorHAnsi" w:hAnsiTheme="minorHAnsi" w:cstheme="minorHAnsi"/>
        </w:rPr>
        <w:t>all</w:t>
      </w:r>
      <w:r w:rsidRPr="007448F9">
        <w:rPr>
          <w:rFonts w:asciiTheme="minorHAnsi" w:hAnsiTheme="minorHAnsi" w:cstheme="minorHAnsi"/>
          <w:spacing w:val="-15"/>
        </w:rPr>
        <w:t xml:space="preserve"> </w:t>
      </w:r>
      <w:r w:rsidRPr="007448F9">
        <w:rPr>
          <w:rFonts w:asciiTheme="minorHAnsi" w:hAnsiTheme="minorHAnsi" w:cstheme="minorHAnsi"/>
        </w:rPr>
        <w:t>weathers,</w:t>
      </w:r>
      <w:r w:rsidRPr="007448F9">
        <w:rPr>
          <w:rFonts w:asciiTheme="minorHAnsi" w:hAnsiTheme="minorHAnsi" w:cstheme="minorHAnsi"/>
          <w:spacing w:val="-14"/>
        </w:rPr>
        <w:t xml:space="preserve"> </w:t>
      </w:r>
      <w:r w:rsidRPr="007448F9">
        <w:rPr>
          <w:rFonts w:asciiTheme="minorHAnsi" w:hAnsiTheme="minorHAnsi" w:cstheme="minorHAnsi"/>
        </w:rPr>
        <w:t>all</w:t>
      </w:r>
      <w:r w:rsidRPr="007448F9">
        <w:rPr>
          <w:rFonts w:asciiTheme="minorHAnsi" w:hAnsiTheme="minorHAnsi" w:cstheme="minorHAnsi"/>
          <w:spacing w:val="-16"/>
        </w:rPr>
        <w:t xml:space="preserve"> </w:t>
      </w:r>
      <w:r w:rsidRPr="007448F9">
        <w:rPr>
          <w:rFonts w:asciiTheme="minorHAnsi" w:hAnsiTheme="minorHAnsi" w:cstheme="minorHAnsi"/>
        </w:rPr>
        <w:t>year</w:t>
      </w:r>
      <w:r w:rsidRPr="007448F9">
        <w:rPr>
          <w:rFonts w:asciiTheme="minorHAnsi" w:hAnsiTheme="minorHAnsi" w:cstheme="minorHAnsi"/>
          <w:spacing w:val="-12"/>
        </w:rPr>
        <w:t xml:space="preserve"> </w:t>
      </w:r>
      <w:r w:rsidRPr="007448F9">
        <w:rPr>
          <w:rFonts w:asciiTheme="minorHAnsi" w:hAnsiTheme="minorHAnsi" w:cstheme="minorHAnsi"/>
        </w:rPr>
        <w:t>round,</w:t>
      </w:r>
      <w:r w:rsidRPr="007448F9">
        <w:rPr>
          <w:rFonts w:asciiTheme="minorHAnsi" w:hAnsiTheme="minorHAnsi" w:cstheme="minorHAnsi"/>
          <w:spacing w:val="-15"/>
        </w:rPr>
        <w:t xml:space="preserve"> </w:t>
      </w:r>
      <w:r w:rsidRPr="007448F9">
        <w:rPr>
          <w:rFonts w:asciiTheme="minorHAnsi" w:hAnsiTheme="minorHAnsi" w:cstheme="minorHAnsi"/>
        </w:rPr>
        <w:t>so</w:t>
      </w:r>
      <w:r w:rsidRPr="007448F9">
        <w:rPr>
          <w:rFonts w:asciiTheme="minorHAnsi" w:hAnsiTheme="minorHAnsi" w:cstheme="minorHAnsi"/>
          <w:spacing w:val="-14"/>
        </w:rPr>
        <w:t xml:space="preserve"> </w:t>
      </w:r>
      <w:r w:rsidRPr="007448F9">
        <w:rPr>
          <w:rFonts w:asciiTheme="minorHAnsi" w:hAnsiTheme="minorHAnsi" w:cstheme="minorHAnsi"/>
        </w:rPr>
        <w:t>a</w:t>
      </w:r>
      <w:r w:rsidRPr="007448F9">
        <w:rPr>
          <w:rFonts w:asciiTheme="minorHAnsi" w:hAnsiTheme="minorHAnsi" w:cstheme="minorHAnsi"/>
          <w:spacing w:val="-16"/>
        </w:rPr>
        <w:t xml:space="preserve"> </w:t>
      </w:r>
      <w:r w:rsidRPr="007448F9">
        <w:rPr>
          <w:rFonts w:asciiTheme="minorHAnsi" w:hAnsiTheme="minorHAnsi" w:cstheme="minorHAnsi"/>
        </w:rPr>
        <w:t>love</w:t>
      </w:r>
      <w:r w:rsidRPr="007448F9">
        <w:rPr>
          <w:rFonts w:asciiTheme="minorHAnsi" w:hAnsiTheme="minorHAnsi" w:cstheme="minorHAnsi"/>
          <w:spacing w:val="-12"/>
        </w:rPr>
        <w:t xml:space="preserve"> </w:t>
      </w:r>
      <w:r w:rsidRPr="007448F9">
        <w:rPr>
          <w:rFonts w:asciiTheme="minorHAnsi" w:hAnsiTheme="minorHAnsi" w:cstheme="minorHAnsi"/>
        </w:rPr>
        <w:t>of</w:t>
      </w:r>
      <w:r w:rsidRPr="007448F9">
        <w:rPr>
          <w:rFonts w:asciiTheme="minorHAnsi" w:hAnsiTheme="minorHAnsi" w:cstheme="minorHAnsi"/>
          <w:spacing w:val="-15"/>
        </w:rPr>
        <w:t xml:space="preserve"> </w:t>
      </w:r>
      <w:r w:rsidRPr="007448F9">
        <w:rPr>
          <w:rFonts w:asciiTheme="minorHAnsi" w:hAnsiTheme="minorHAnsi" w:cstheme="minorHAnsi"/>
        </w:rPr>
        <w:t xml:space="preserve">being outdoors and the </w:t>
      </w:r>
      <w:r w:rsidRPr="007448F9">
        <w:rPr>
          <w:rFonts w:asciiTheme="minorHAnsi" w:hAnsiTheme="minorHAnsi" w:cstheme="minorHAnsi"/>
        </w:rPr>
        <w:lastRenderedPageBreak/>
        <w:t>ability to complete physical tasks is essential.</w:t>
      </w:r>
      <w:r w:rsidR="006F36A8" w:rsidRPr="007448F9">
        <w:rPr>
          <w:rFonts w:asciiTheme="minorHAnsi" w:hAnsiTheme="minorHAnsi" w:cstheme="minorHAnsi"/>
        </w:rPr>
        <w:t xml:space="preserve">  Previous experience of animal care, vegetable growing and domestic gardening is essential</w:t>
      </w:r>
      <w:r w:rsidR="0084502D">
        <w:rPr>
          <w:rFonts w:asciiTheme="minorHAnsi" w:hAnsiTheme="minorHAnsi" w:cstheme="minorHAnsi"/>
        </w:rPr>
        <w:t>, and it is desirable to have</w:t>
      </w:r>
      <w:r w:rsidR="006F36A8" w:rsidRPr="007448F9">
        <w:rPr>
          <w:rFonts w:asciiTheme="minorHAnsi" w:hAnsiTheme="minorHAnsi" w:cstheme="minorHAnsi"/>
        </w:rPr>
        <w:t xml:space="preserve"> a passion for biodynamic and organic principles.</w:t>
      </w:r>
    </w:p>
    <w:p w14:paraId="2F55F79B" w14:textId="77777777" w:rsidR="002D6889" w:rsidRPr="007448F9" w:rsidRDefault="002D6889" w:rsidP="00CF7EEA">
      <w:pPr>
        <w:pStyle w:val="BodyText"/>
        <w:spacing w:before="11"/>
        <w:rPr>
          <w:rFonts w:asciiTheme="minorHAnsi" w:hAnsiTheme="minorHAnsi" w:cstheme="minorHAnsi"/>
        </w:rPr>
      </w:pPr>
    </w:p>
    <w:p w14:paraId="1008BFA4" w14:textId="5D647C04" w:rsidR="002D6889" w:rsidRPr="007448F9" w:rsidRDefault="00294A09" w:rsidP="00CF7EEA">
      <w:pPr>
        <w:pStyle w:val="BodyText"/>
        <w:ind w:right="119"/>
        <w:jc w:val="both"/>
        <w:rPr>
          <w:rFonts w:asciiTheme="minorHAnsi" w:hAnsiTheme="minorHAnsi" w:cstheme="minorHAnsi"/>
        </w:rPr>
      </w:pPr>
      <w:r w:rsidRPr="007448F9">
        <w:rPr>
          <w:rFonts w:asciiTheme="minorHAnsi" w:hAnsiTheme="minorHAnsi" w:cstheme="minorHAnsi"/>
        </w:rPr>
        <w:t>Lauriston Farm Limited</w:t>
      </w:r>
      <w:r w:rsidR="002D6889" w:rsidRPr="007448F9">
        <w:rPr>
          <w:rFonts w:asciiTheme="minorHAnsi" w:hAnsiTheme="minorHAnsi" w:cstheme="minorHAnsi"/>
        </w:rPr>
        <w:t xml:space="preserve"> is committed</w:t>
      </w:r>
      <w:r w:rsidR="002D6889" w:rsidRPr="007448F9">
        <w:rPr>
          <w:rFonts w:asciiTheme="minorHAnsi" w:hAnsiTheme="minorHAnsi" w:cstheme="minorHAnsi"/>
          <w:spacing w:val="-2"/>
        </w:rPr>
        <w:t xml:space="preserve"> </w:t>
      </w:r>
      <w:r w:rsidR="002D6889" w:rsidRPr="007448F9">
        <w:rPr>
          <w:rFonts w:asciiTheme="minorHAnsi" w:hAnsiTheme="minorHAnsi" w:cstheme="minorHAnsi"/>
        </w:rPr>
        <w:t>to</w:t>
      </w:r>
      <w:r w:rsidR="002D6889" w:rsidRPr="007448F9">
        <w:rPr>
          <w:rFonts w:asciiTheme="minorHAnsi" w:hAnsiTheme="minorHAnsi" w:cstheme="minorHAnsi"/>
          <w:spacing w:val="-1"/>
        </w:rPr>
        <w:t xml:space="preserve"> </w:t>
      </w:r>
      <w:r w:rsidR="002D6889" w:rsidRPr="007448F9">
        <w:rPr>
          <w:rFonts w:asciiTheme="minorHAnsi" w:hAnsiTheme="minorHAnsi" w:cstheme="minorHAnsi"/>
        </w:rPr>
        <w:t>safeguarding and promoting</w:t>
      </w:r>
      <w:r w:rsidR="002D6889" w:rsidRPr="007448F9">
        <w:rPr>
          <w:rFonts w:asciiTheme="minorHAnsi" w:hAnsiTheme="minorHAnsi" w:cstheme="minorHAnsi"/>
          <w:spacing w:val="-1"/>
        </w:rPr>
        <w:t xml:space="preserve"> </w:t>
      </w:r>
      <w:r w:rsidR="002D6889" w:rsidRPr="007448F9">
        <w:rPr>
          <w:rFonts w:asciiTheme="minorHAnsi" w:hAnsiTheme="minorHAnsi" w:cstheme="minorHAnsi"/>
        </w:rPr>
        <w:t>the welfare of children and vulnerable adults. Applicants must be willing to undergo protection screening appropriate to the post, including checks with past employers and an enhanced DBS disclosure.</w:t>
      </w:r>
    </w:p>
    <w:p w14:paraId="3AACB13F" w14:textId="77777777" w:rsidR="002D6889" w:rsidRPr="007448F9" w:rsidRDefault="002D6889" w:rsidP="00CF7EEA">
      <w:pPr>
        <w:pStyle w:val="BodyText"/>
        <w:rPr>
          <w:rFonts w:asciiTheme="minorHAnsi" w:hAnsiTheme="minorHAnsi" w:cstheme="minorHAnsi"/>
        </w:rPr>
      </w:pPr>
    </w:p>
    <w:p w14:paraId="0E18A059" w14:textId="77777777" w:rsidR="002D6889" w:rsidRPr="007448F9" w:rsidRDefault="002D6889" w:rsidP="00CF7EEA">
      <w:pPr>
        <w:pStyle w:val="BodyText"/>
        <w:ind w:right="119"/>
        <w:jc w:val="both"/>
        <w:rPr>
          <w:rFonts w:asciiTheme="minorHAnsi" w:hAnsiTheme="minorHAnsi" w:cstheme="minorHAnsi"/>
        </w:rPr>
      </w:pPr>
      <w:r w:rsidRPr="007448F9">
        <w:rPr>
          <w:rFonts w:asciiTheme="minorHAnsi" w:hAnsiTheme="minorHAnsi" w:cstheme="minorHAnsi"/>
        </w:rPr>
        <w:t>Please note this post is ‘exempt’ from the Rehabilitation of Offenders Act 1974 and therefore, you will be required to declare any convictions, cautions, reprimands and final</w:t>
      </w:r>
      <w:r w:rsidRPr="007448F9">
        <w:rPr>
          <w:rFonts w:asciiTheme="minorHAnsi" w:hAnsiTheme="minorHAnsi" w:cstheme="minorHAnsi"/>
          <w:spacing w:val="-4"/>
        </w:rPr>
        <w:t xml:space="preserve"> </w:t>
      </w:r>
      <w:r w:rsidRPr="007448F9">
        <w:rPr>
          <w:rFonts w:asciiTheme="minorHAnsi" w:hAnsiTheme="minorHAnsi" w:cstheme="minorHAnsi"/>
        </w:rPr>
        <w:t>warnings</w:t>
      </w:r>
      <w:r w:rsidRPr="007448F9">
        <w:rPr>
          <w:rFonts w:asciiTheme="minorHAnsi" w:hAnsiTheme="minorHAnsi" w:cstheme="minorHAnsi"/>
          <w:spacing w:val="-2"/>
        </w:rPr>
        <w:t xml:space="preserve"> </w:t>
      </w:r>
      <w:r w:rsidRPr="007448F9">
        <w:rPr>
          <w:rFonts w:asciiTheme="minorHAnsi" w:hAnsiTheme="minorHAnsi" w:cstheme="minorHAnsi"/>
        </w:rPr>
        <w:t>that</w:t>
      </w:r>
      <w:r w:rsidRPr="007448F9">
        <w:rPr>
          <w:rFonts w:asciiTheme="minorHAnsi" w:hAnsiTheme="minorHAnsi" w:cstheme="minorHAnsi"/>
          <w:spacing w:val="-2"/>
        </w:rPr>
        <w:t xml:space="preserve"> </w:t>
      </w:r>
      <w:r w:rsidRPr="007448F9">
        <w:rPr>
          <w:rFonts w:asciiTheme="minorHAnsi" w:hAnsiTheme="minorHAnsi" w:cstheme="minorHAnsi"/>
        </w:rPr>
        <w:t>are</w:t>
      </w:r>
      <w:r w:rsidRPr="007448F9">
        <w:rPr>
          <w:rFonts w:asciiTheme="minorHAnsi" w:hAnsiTheme="minorHAnsi" w:cstheme="minorHAnsi"/>
          <w:spacing w:val="-5"/>
        </w:rPr>
        <w:t xml:space="preserve"> </w:t>
      </w:r>
      <w:r w:rsidRPr="007448F9">
        <w:rPr>
          <w:rFonts w:asciiTheme="minorHAnsi" w:hAnsiTheme="minorHAnsi" w:cstheme="minorHAnsi"/>
        </w:rPr>
        <w:t>not</w:t>
      </w:r>
      <w:r w:rsidRPr="007448F9">
        <w:rPr>
          <w:rFonts w:asciiTheme="minorHAnsi" w:hAnsiTheme="minorHAnsi" w:cstheme="minorHAnsi"/>
          <w:spacing w:val="-4"/>
        </w:rPr>
        <w:t xml:space="preserve"> </w:t>
      </w:r>
      <w:r w:rsidRPr="007448F9">
        <w:rPr>
          <w:rFonts w:asciiTheme="minorHAnsi" w:hAnsiTheme="minorHAnsi" w:cstheme="minorHAnsi"/>
        </w:rPr>
        <w:t>‘protected’</w:t>
      </w:r>
      <w:r w:rsidRPr="007448F9">
        <w:rPr>
          <w:rFonts w:asciiTheme="minorHAnsi" w:hAnsiTheme="minorHAnsi" w:cstheme="minorHAnsi"/>
          <w:spacing w:val="-4"/>
        </w:rPr>
        <w:t xml:space="preserve"> </w:t>
      </w:r>
      <w:r w:rsidRPr="007448F9">
        <w:rPr>
          <w:rFonts w:asciiTheme="minorHAnsi" w:hAnsiTheme="minorHAnsi" w:cstheme="minorHAnsi"/>
        </w:rPr>
        <w:t>(i.e.</w:t>
      </w:r>
      <w:r w:rsidRPr="007448F9">
        <w:rPr>
          <w:rFonts w:asciiTheme="minorHAnsi" w:hAnsiTheme="minorHAnsi" w:cstheme="minorHAnsi"/>
          <w:spacing w:val="-2"/>
        </w:rPr>
        <w:t xml:space="preserve"> </w:t>
      </w:r>
      <w:r w:rsidRPr="007448F9">
        <w:rPr>
          <w:rFonts w:asciiTheme="minorHAnsi" w:hAnsiTheme="minorHAnsi" w:cstheme="minorHAnsi"/>
        </w:rPr>
        <w:t>filtered</w:t>
      </w:r>
      <w:r w:rsidRPr="007448F9">
        <w:rPr>
          <w:rFonts w:asciiTheme="minorHAnsi" w:hAnsiTheme="minorHAnsi" w:cstheme="minorHAnsi"/>
          <w:spacing w:val="-6"/>
        </w:rPr>
        <w:t xml:space="preserve"> </w:t>
      </w:r>
      <w:r w:rsidRPr="007448F9">
        <w:rPr>
          <w:rFonts w:asciiTheme="minorHAnsi" w:hAnsiTheme="minorHAnsi" w:cstheme="minorHAnsi"/>
        </w:rPr>
        <w:t>out)</w:t>
      </w:r>
      <w:r w:rsidRPr="007448F9">
        <w:rPr>
          <w:rFonts w:asciiTheme="minorHAnsi" w:hAnsiTheme="minorHAnsi" w:cstheme="minorHAnsi"/>
          <w:spacing w:val="-2"/>
        </w:rPr>
        <w:t xml:space="preserve"> </w:t>
      </w:r>
      <w:r w:rsidRPr="007448F9">
        <w:rPr>
          <w:rFonts w:asciiTheme="minorHAnsi" w:hAnsiTheme="minorHAnsi" w:cstheme="minorHAnsi"/>
        </w:rPr>
        <w:t>as</w:t>
      </w:r>
      <w:r w:rsidRPr="007448F9">
        <w:rPr>
          <w:rFonts w:asciiTheme="minorHAnsi" w:hAnsiTheme="minorHAnsi" w:cstheme="minorHAnsi"/>
          <w:spacing w:val="-4"/>
        </w:rPr>
        <w:t xml:space="preserve"> </w:t>
      </w:r>
      <w:r w:rsidRPr="007448F9">
        <w:rPr>
          <w:rFonts w:asciiTheme="minorHAnsi" w:hAnsiTheme="minorHAnsi" w:cstheme="minorHAnsi"/>
        </w:rPr>
        <w:t>defined</w:t>
      </w:r>
      <w:r w:rsidRPr="007448F9">
        <w:rPr>
          <w:rFonts w:asciiTheme="minorHAnsi" w:hAnsiTheme="minorHAnsi" w:cstheme="minorHAnsi"/>
          <w:spacing w:val="-4"/>
        </w:rPr>
        <w:t xml:space="preserve"> </w:t>
      </w:r>
      <w:r w:rsidRPr="007448F9">
        <w:rPr>
          <w:rFonts w:asciiTheme="minorHAnsi" w:hAnsiTheme="minorHAnsi" w:cstheme="minorHAnsi"/>
        </w:rPr>
        <w:t>by</w:t>
      </w:r>
      <w:r w:rsidRPr="007448F9">
        <w:rPr>
          <w:rFonts w:asciiTheme="minorHAnsi" w:hAnsiTheme="minorHAnsi" w:cstheme="minorHAnsi"/>
          <w:spacing w:val="-4"/>
        </w:rPr>
        <w:t xml:space="preserve"> </w:t>
      </w:r>
      <w:r w:rsidRPr="007448F9">
        <w:rPr>
          <w:rFonts w:asciiTheme="minorHAnsi" w:hAnsiTheme="minorHAnsi" w:cstheme="minorHAnsi"/>
        </w:rPr>
        <w:t>the</w:t>
      </w:r>
      <w:r w:rsidRPr="007448F9">
        <w:rPr>
          <w:rFonts w:asciiTheme="minorHAnsi" w:hAnsiTheme="minorHAnsi" w:cstheme="minorHAnsi"/>
          <w:spacing w:val="-4"/>
        </w:rPr>
        <w:t xml:space="preserve"> </w:t>
      </w:r>
      <w:r w:rsidRPr="007448F9">
        <w:rPr>
          <w:rFonts w:asciiTheme="minorHAnsi" w:hAnsiTheme="minorHAnsi" w:cstheme="minorHAnsi"/>
        </w:rPr>
        <w:t>Rehabilitation of Offenders Act 1974 (Exceptions) Order 1975 (as amended in 2013). The amendments to the Exceptions Order provide that certain ‘spent’ convictions and cautions are</w:t>
      </w:r>
      <w:r w:rsidRPr="007448F9">
        <w:rPr>
          <w:rFonts w:asciiTheme="minorHAnsi" w:hAnsiTheme="minorHAnsi" w:cstheme="minorHAnsi"/>
          <w:spacing w:val="-3"/>
        </w:rPr>
        <w:t xml:space="preserve"> </w:t>
      </w:r>
      <w:r w:rsidRPr="007448F9">
        <w:rPr>
          <w:rFonts w:asciiTheme="minorHAnsi" w:hAnsiTheme="minorHAnsi" w:cstheme="minorHAnsi"/>
        </w:rPr>
        <w:t>'protected' and are not</w:t>
      </w:r>
      <w:r w:rsidRPr="007448F9">
        <w:rPr>
          <w:rFonts w:asciiTheme="minorHAnsi" w:hAnsiTheme="minorHAnsi" w:cstheme="minorHAnsi"/>
          <w:spacing w:val="-2"/>
        </w:rPr>
        <w:t xml:space="preserve"> </w:t>
      </w:r>
      <w:r w:rsidRPr="007448F9">
        <w:rPr>
          <w:rFonts w:asciiTheme="minorHAnsi" w:hAnsiTheme="minorHAnsi" w:cstheme="minorHAnsi"/>
        </w:rPr>
        <w:t>subject to disclosure</w:t>
      </w:r>
      <w:r w:rsidRPr="007448F9">
        <w:rPr>
          <w:rFonts w:asciiTheme="minorHAnsi" w:hAnsiTheme="minorHAnsi" w:cstheme="minorHAnsi"/>
          <w:spacing w:val="-1"/>
        </w:rPr>
        <w:t xml:space="preserve"> </w:t>
      </w:r>
      <w:r w:rsidRPr="007448F9">
        <w:rPr>
          <w:rFonts w:asciiTheme="minorHAnsi" w:hAnsiTheme="minorHAnsi" w:cstheme="minorHAnsi"/>
        </w:rPr>
        <w:t>to</w:t>
      </w:r>
      <w:r w:rsidRPr="007448F9">
        <w:rPr>
          <w:rFonts w:asciiTheme="minorHAnsi" w:hAnsiTheme="minorHAnsi" w:cstheme="minorHAnsi"/>
          <w:spacing w:val="-3"/>
        </w:rPr>
        <w:t xml:space="preserve"> </w:t>
      </w:r>
      <w:r w:rsidRPr="007448F9">
        <w:rPr>
          <w:rFonts w:asciiTheme="minorHAnsi" w:hAnsiTheme="minorHAnsi" w:cstheme="minorHAnsi"/>
        </w:rPr>
        <w:t>employers and</w:t>
      </w:r>
      <w:r w:rsidRPr="007448F9">
        <w:rPr>
          <w:rFonts w:asciiTheme="minorHAnsi" w:hAnsiTheme="minorHAnsi" w:cstheme="minorHAnsi"/>
          <w:spacing w:val="-1"/>
        </w:rPr>
        <w:t xml:space="preserve"> </w:t>
      </w:r>
      <w:r w:rsidRPr="007448F9">
        <w:rPr>
          <w:rFonts w:asciiTheme="minorHAnsi" w:hAnsiTheme="minorHAnsi" w:cstheme="minorHAnsi"/>
        </w:rPr>
        <w:t>cannot be taken into account.</w:t>
      </w:r>
    </w:p>
    <w:p w14:paraId="61CC1D5E" w14:textId="77777777" w:rsidR="002D6889" w:rsidRPr="007448F9" w:rsidRDefault="002D6889" w:rsidP="00CF7EEA">
      <w:pPr>
        <w:pStyle w:val="BodyText"/>
        <w:spacing w:before="11"/>
        <w:rPr>
          <w:rFonts w:asciiTheme="minorHAnsi" w:hAnsiTheme="minorHAnsi" w:cstheme="minorHAnsi"/>
        </w:rPr>
      </w:pPr>
    </w:p>
    <w:p w14:paraId="3A6DBF4E" w14:textId="238F0D0A" w:rsidR="002D6889" w:rsidRPr="007448F9" w:rsidRDefault="002D6889" w:rsidP="00CF7EEA">
      <w:pPr>
        <w:pStyle w:val="BodyText"/>
        <w:ind w:right="120"/>
        <w:jc w:val="both"/>
        <w:rPr>
          <w:rFonts w:asciiTheme="minorHAnsi" w:hAnsiTheme="minorHAnsi" w:cstheme="minorHAnsi"/>
        </w:rPr>
      </w:pPr>
      <w:r w:rsidRPr="007448F9">
        <w:rPr>
          <w:rFonts w:asciiTheme="minorHAnsi" w:hAnsiTheme="minorHAnsi" w:cstheme="minorHAnsi"/>
        </w:rPr>
        <w:t>Guidance and criteria on the filtering of these cautions and convictions can be found on the</w:t>
      </w:r>
      <w:r w:rsidRPr="007448F9">
        <w:rPr>
          <w:rFonts w:asciiTheme="minorHAnsi" w:hAnsiTheme="minorHAnsi" w:cstheme="minorHAnsi"/>
          <w:spacing w:val="-2"/>
        </w:rPr>
        <w:t xml:space="preserve"> </w:t>
      </w:r>
      <w:r w:rsidRPr="007448F9">
        <w:rPr>
          <w:rFonts w:asciiTheme="minorHAnsi" w:hAnsiTheme="minorHAnsi" w:cstheme="minorHAnsi"/>
        </w:rPr>
        <w:t>Disclosure</w:t>
      </w:r>
      <w:r w:rsidRPr="007448F9">
        <w:rPr>
          <w:rFonts w:asciiTheme="minorHAnsi" w:hAnsiTheme="minorHAnsi" w:cstheme="minorHAnsi"/>
          <w:spacing w:val="-2"/>
        </w:rPr>
        <w:t xml:space="preserve"> </w:t>
      </w:r>
      <w:r w:rsidRPr="007448F9">
        <w:rPr>
          <w:rFonts w:asciiTheme="minorHAnsi" w:hAnsiTheme="minorHAnsi" w:cstheme="minorHAnsi"/>
        </w:rPr>
        <w:t>and</w:t>
      </w:r>
      <w:r w:rsidRPr="007448F9">
        <w:rPr>
          <w:rFonts w:asciiTheme="minorHAnsi" w:hAnsiTheme="minorHAnsi" w:cstheme="minorHAnsi"/>
          <w:spacing w:val="-2"/>
        </w:rPr>
        <w:t xml:space="preserve"> </w:t>
      </w:r>
      <w:r w:rsidRPr="007448F9">
        <w:rPr>
          <w:rFonts w:asciiTheme="minorHAnsi" w:hAnsiTheme="minorHAnsi" w:cstheme="minorHAnsi"/>
        </w:rPr>
        <w:t>Barring</w:t>
      </w:r>
      <w:r w:rsidRPr="007448F9">
        <w:rPr>
          <w:rFonts w:asciiTheme="minorHAnsi" w:hAnsiTheme="minorHAnsi" w:cstheme="minorHAnsi"/>
          <w:spacing w:val="-1"/>
        </w:rPr>
        <w:t xml:space="preserve"> </w:t>
      </w:r>
      <w:r w:rsidRPr="007448F9">
        <w:rPr>
          <w:rFonts w:asciiTheme="minorHAnsi" w:hAnsiTheme="minorHAnsi" w:cstheme="minorHAnsi"/>
        </w:rPr>
        <w:t>Service</w:t>
      </w:r>
      <w:r w:rsidRPr="007448F9">
        <w:rPr>
          <w:rFonts w:asciiTheme="minorHAnsi" w:hAnsiTheme="minorHAnsi" w:cstheme="minorHAnsi"/>
          <w:spacing w:val="-2"/>
        </w:rPr>
        <w:t xml:space="preserve"> </w:t>
      </w:r>
      <w:r w:rsidRPr="007448F9">
        <w:rPr>
          <w:rFonts w:asciiTheme="minorHAnsi" w:hAnsiTheme="minorHAnsi" w:cstheme="minorHAnsi"/>
        </w:rPr>
        <w:t>website.</w:t>
      </w:r>
      <w:r w:rsidRPr="007448F9">
        <w:rPr>
          <w:rFonts w:asciiTheme="minorHAnsi" w:hAnsiTheme="minorHAnsi" w:cstheme="minorHAnsi"/>
          <w:spacing w:val="-1"/>
        </w:rPr>
        <w:t xml:space="preserve"> </w:t>
      </w:r>
    </w:p>
    <w:p w14:paraId="2808DBAA" w14:textId="77777777" w:rsidR="002D6889" w:rsidRPr="007448F9" w:rsidRDefault="002D6889" w:rsidP="00CF7EEA">
      <w:pPr>
        <w:pStyle w:val="BodyText"/>
        <w:spacing w:before="7"/>
        <w:rPr>
          <w:rFonts w:asciiTheme="minorHAnsi" w:hAnsiTheme="minorHAnsi" w:cstheme="minorHAnsi"/>
        </w:rPr>
      </w:pPr>
    </w:p>
    <w:p w14:paraId="76DFD82E" w14:textId="4D8C2E2C" w:rsidR="002D6889" w:rsidRPr="007448F9" w:rsidRDefault="002D6889" w:rsidP="00CF7EEA">
      <w:pPr>
        <w:pStyle w:val="Heading2"/>
        <w:ind w:left="0"/>
        <w:rPr>
          <w:rFonts w:asciiTheme="minorHAnsi" w:hAnsiTheme="minorHAnsi" w:cstheme="minorHAnsi"/>
        </w:rPr>
      </w:pPr>
      <w:r w:rsidRPr="007448F9">
        <w:rPr>
          <w:rFonts w:asciiTheme="minorHAnsi" w:hAnsiTheme="minorHAnsi" w:cstheme="minorHAnsi"/>
          <w:spacing w:val="-4"/>
        </w:rPr>
        <w:t>Hours</w:t>
      </w:r>
      <w:r w:rsidR="001164E2" w:rsidRPr="007448F9">
        <w:rPr>
          <w:rFonts w:asciiTheme="minorHAnsi" w:hAnsiTheme="minorHAnsi" w:cstheme="minorHAnsi"/>
          <w:spacing w:val="-4"/>
        </w:rPr>
        <w:t xml:space="preserve"> and salary</w:t>
      </w:r>
    </w:p>
    <w:p w14:paraId="50275B2C" w14:textId="768979C0" w:rsidR="001164E2" w:rsidRDefault="002D6889" w:rsidP="00CF7EEA">
      <w:pPr>
        <w:spacing w:after="0" w:line="240" w:lineRule="auto"/>
        <w:rPr>
          <w:rFonts w:cstheme="minorHAnsi"/>
          <w:spacing w:val="-3"/>
        </w:rPr>
      </w:pPr>
      <w:r w:rsidRPr="007448F9">
        <w:rPr>
          <w:rFonts w:cstheme="minorHAnsi"/>
        </w:rPr>
        <w:t xml:space="preserve">Normal working hours </w:t>
      </w:r>
      <w:r w:rsidR="00655101">
        <w:rPr>
          <w:rFonts w:cstheme="minorHAnsi"/>
        </w:rPr>
        <w:t>are</w:t>
      </w:r>
      <w:r w:rsidR="00F94485" w:rsidRPr="007448F9">
        <w:rPr>
          <w:rFonts w:cstheme="minorHAnsi"/>
        </w:rPr>
        <w:t xml:space="preserve"> </w:t>
      </w:r>
      <w:r w:rsidR="0017784C" w:rsidRPr="007448F9">
        <w:rPr>
          <w:rFonts w:cstheme="minorHAnsi"/>
        </w:rPr>
        <w:t>37.5</w:t>
      </w:r>
      <w:r w:rsidR="00F94485" w:rsidRPr="007448F9">
        <w:rPr>
          <w:rFonts w:cstheme="minorHAnsi"/>
        </w:rPr>
        <w:t xml:space="preserve"> per week, </w:t>
      </w:r>
      <w:r w:rsidR="00E979B2" w:rsidRPr="007448F9">
        <w:rPr>
          <w:rFonts w:cstheme="minorHAnsi"/>
        </w:rPr>
        <w:t>Monday</w:t>
      </w:r>
      <w:r w:rsidR="00F94485" w:rsidRPr="007448F9">
        <w:rPr>
          <w:rFonts w:cstheme="minorHAnsi"/>
        </w:rPr>
        <w:t xml:space="preserve"> to Friday,</w:t>
      </w:r>
      <w:r w:rsidRPr="007448F9">
        <w:rPr>
          <w:rFonts w:cstheme="minorHAnsi"/>
        </w:rPr>
        <w:t xml:space="preserve"> </w:t>
      </w:r>
      <w:r w:rsidR="00F94485" w:rsidRPr="007448F9">
        <w:rPr>
          <w:rFonts w:cstheme="minorHAnsi"/>
        </w:rPr>
        <w:t xml:space="preserve">9am to </w:t>
      </w:r>
      <w:r w:rsidR="0017784C" w:rsidRPr="007448F9">
        <w:rPr>
          <w:rFonts w:cstheme="minorHAnsi"/>
        </w:rPr>
        <w:t>4.30</w:t>
      </w:r>
      <w:r w:rsidR="00F94485" w:rsidRPr="007448F9">
        <w:rPr>
          <w:rFonts w:cstheme="minorHAnsi"/>
        </w:rPr>
        <w:t>pm</w:t>
      </w:r>
      <w:r w:rsidRPr="007448F9">
        <w:rPr>
          <w:rFonts w:cstheme="minorHAnsi"/>
        </w:rPr>
        <w:t>.</w:t>
      </w:r>
      <w:r w:rsidRPr="007448F9">
        <w:rPr>
          <w:rFonts w:cstheme="minorHAnsi"/>
          <w:spacing w:val="-3"/>
        </w:rPr>
        <w:t xml:space="preserve"> </w:t>
      </w:r>
      <w:r w:rsidR="0017784C" w:rsidRPr="007448F9">
        <w:rPr>
          <w:rFonts w:cstheme="minorHAnsi"/>
          <w:spacing w:val="-3"/>
        </w:rPr>
        <w:t>Of this, 22.5 hours per week will be spent with the interns, 7.5 hours per week with day placements and 7.5 hours per week of administr</w:t>
      </w:r>
      <w:r w:rsidR="00D77271" w:rsidRPr="007448F9">
        <w:rPr>
          <w:rFonts w:cstheme="minorHAnsi"/>
          <w:spacing w:val="-3"/>
        </w:rPr>
        <w:t>a</w:t>
      </w:r>
      <w:r w:rsidR="0017784C" w:rsidRPr="007448F9">
        <w:rPr>
          <w:rFonts w:cstheme="minorHAnsi"/>
          <w:spacing w:val="-3"/>
        </w:rPr>
        <w:t xml:space="preserve">tion time.  </w:t>
      </w:r>
      <w:r w:rsidR="00E979B2" w:rsidRPr="007448F9">
        <w:rPr>
          <w:rFonts w:cstheme="minorHAnsi"/>
          <w:spacing w:val="-3"/>
        </w:rPr>
        <w:t>The internship</w:t>
      </w:r>
      <w:r w:rsidR="0017784C" w:rsidRPr="007448F9">
        <w:rPr>
          <w:rFonts w:cstheme="minorHAnsi"/>
          <w:spacing w:val="-3"/>
        </w:rPr>
        <w:t>s</w:t>
      </w:r>
      <w:r w:rsidR="00E979B2" w:rsidRPr="007448F9">
        <w:rPr>
          <w:rFonts w:cstheme="minorHAnsi"/>
          <w:spacing w:val="-3"/>
        </w:rPr>
        <w:t xml:space="preserve"> last for 42 weeks</w:t>
      </w:r>
      <w:r w:rsidR="00D77271" w:rsidRPr="007448F9">
        <w:rPr>
          <w:rFonts w:cstheme="minorHAnsi"/>
          <w:spacing w:val="-3"/>
        </w:rPr>
        <w:t xml:space="preserve"> per year</w:t>
      </w:r>
      <w:r w:rsidR="00E979B2" w:rsidRPr="007448F9">
        <w:rPr>
          <w:rFonts w:cstheme="minorHAnsi"/>
          <w:spacing w:val="-3"/>
        </w:rPr>
        <w:t xml:space="preserve"> and </w:t>
      </w:r>
      <w:r w:rsidR="00D77271" w:rsidRPr="007448F9">
        <w:rPr>
          <w:rFonts w:cstheme="minorHAnsi"/>
          <w:spacing w:val="-3"/>
        </w:rPr>
        <w:t>day placements 4</w:t>
      </w:r>
      <w:r w:rsidR="00823EA8">
        <w:rPr>
          <w:rFonts w:cstheme="minorHAnsi"/>
          <w:spacing w:val="-3"/>
        </w:rPr>
        <w:t>9</w:t>
      </w:r>
      <w:r w:rsidR="00D77271" w:rsidRPr="007448F9">
        <w:rPr>
          <w:rFonts w:cstheme="minorHAnsi"/>
          <w:spacing w:val="-3"/>
        </w:rPr>
        <w:t xml:space="preserve"> weeks per year, </w:t>
      </w:r>
      <w:r w:rsidR="00E979B2" w:rsidRPr="007448F9">
        <w:rPr>
          <w:rFonts w:cstheme="minorHAnsi"/>
          <w:spacing w:val="-3"/>
        </w:rPr>
        <w:t xml:space="preserve">Holiday must be taken outside the training weeks and coordinated with the students.  Internships can start any time of the year but it is normally September. </w:t>
      </w:r>
      <w:r w:rsidR="00D77271" w:rsidRPr="007448F9">
        <w:rPr>
          <w:rFonts w:cstheme="minorHAnsi"/>
          <w:spacing w:val="-3"/>
        </w:rPr>
        <w:t xml:space="preserve"> During the ten week gap between interns you will </w:t>
      </w:r>
      <w:r w:rsidR="009D6164" w:rsidRPr="007448F9">
        <w:rPr>
          <w:rFonts w:cstheme="minorHAnsi"/>
          <w:spacing w:val="-3"/>
        </w:rPr>
        <w:t xml:space="preserve">help with other </w:t>
      </w:r>
      <w:r w:rsidR="00D77271" w:rsidRPr="007448F9">
        <w:rPr>
          <w:rFonts w:cstheme="minorHAnsi"/>
          <w:spacing w:val="-3"/>
        </w:rPr>
        <w:t xml:space="preserve">social </w:t>
      </w:r>
      <w:r w:rsidR="009D6164" w:rsidRPr="007448F9">
        <w:rPr>
          <w:rFonts w:cstheme="minorHAnsi"/>
          <w:spacing w:val="-3"/>
        </w:rPr>
        <w:t xml:space="preserve">farming and gardening work as well as running taster days, correspondence and paperwork for prospective new </w:t>
      </w:r>
      <w:r w:rsidR="00D77271" w:rsidRPr="007448F9">
        <w:rPr>
          <w:rFonts w:cstheme="minorHAnsi"/>
          <w:spacing w:val="-3"/>
        </w:rPr>
        <w:t>interns and day placements.</w:t>
      </w:r>
      <w:r w:rsidR="001164E2" w:rsidRPr="007448F9">
        <w:rPr>
          <w:rFonts w:cstheme="minorHAnsi"/>
          <w:spacing w:val="-3"/>
        </w:rPr>
        <w:t xml:space="preserve"> </w:t>
      </w:r>
    </w:p>
    <w:p w14:paraId="26329FB7" w14:textId="77777777" w:rsidR="00CF7EEA" w:rsidRPr="007448F9" w:rsidRDefault="00CF7EEA" w:rsidP="00CF7EEA">
      <w:pPr>
        <w:spacing w:after="0" w:line="240" w:lineRule="auto"/>
        <w:rPr>
          <w:rFonts w:cstheme="minorHAnsi"/>
          <w:spacing w:val="-3"/>
        </w:rPr>
      </w:pPr>
    </w:p>
    <w:p w14:paraId="22D3ED47" w14:textId="4D41F014" w:rsidR="002D6889" w:rsidRDefault="001164E2" w:rsidP="00CF7EEA">
      <w:pPr>
        <w:spacing w:after="0" w:line="240" w:lineRule="auto"/>
        <w:rPr>
          <w:rFonts w:cstheme="minorHAnsi"/>
        </w:rPr>
      </w:pPr>
      <w:r w:rsidRPr="007448F9">
        <w:rPr>
          <w:rFonts w:cstheme="minorHAnsi"/>
        </w:rPr>
        <w:t>The annual salary is £24,375 (£12.50 per hour)</w:t>
      </w:r>
      <w:r w:rsidR="003C38A8" w:rsidRPr="007448F9">
        <w:rPr>
          <w:rFonts w:cstheme="minorHAnsi"/>
        </w:rPr>
        <w:t xml:space="preserve">. </w:t>
      </w:r>
      <w:r w:rsidRPr="007448F9">
        <w:rPr>
          <w:rFonts w:cstheme="minorHAnsi"/>
        </w:rPr>
        <w:t>For the right candidate, on site accommodation could be provided.</w:t>
      </w:r>
    </w:p>
    <w:p w14:paraId="75A41CBC" w14:textId="77777777" w:rsidR="00CF7EEA" w:rsidRPr="007448F9" w:rsidRDefault="00CF7EEA" w:rsidP="00CF7EEA">
      <w:pPr>
        <w:spacing w:after="0" w:line="240" w:lineRule="auto"/>
        <w:rPr>
          <w:rFonts w:cstheme="minorHAnsi"/>
        </w:rPr>
      </w:pPr>
    </w:p>
    <w:p w14:paraId="37428447" w14:textId="77777777" w:rsidR="002D6889" w:rsidRPr="007448F9" w:rsidRDefault="002D6889" w:rsidP="00CF7EEA">
      <w:pPr>
        <w:pStyle w:val="Heading2"/>
        <w:ind w:left="0"/>
        <w:rPr>
          <w:rFonts w:asciiTheme="minorHAnsi" w:hAnsiTheme="minorHAnsi" w:cstheme="minorHAnsi"/>
        </w:rPr>
      </w:pPr>
      <w:r w:rsidRPr="007448F9">
        <w:rPr>
          <w:rFonts w:asciiTheme="minorHAnsi" w:hAnsiTheme="minorHAnsi" w:cstheme="minorHAnsi"/>
          <w:spacing w:val="-2"/>
        </w:rPr>
        <w:t>Location</w:t>
      </w:r>
    </w:p>
    <w:p w14:paraId="0DD95636" w14:textId="4AD96A77" w:rsidR="002D6889" w:rsidRPr="007448F9" w:rsidRDefault="002D6889" w:rsidP="00CF7EEA">
      <w:pPr>
        <w:pStyle w:val="BodyText"/>
        <w:spacing w:before="1"/>
        <w:ind w:right="122"/>
        <w:jc w:val="both"/>
        <w:rPr>
          <w:rFonts w:asciiTheme="minorHAnsi" w:hAnsiTheme="minorHAnsi" w:cstheme="minorHAnsi"/>
        </w:rPr>
      </w:pPr>
      <w:r w:rsidRPr="007448F9">
        <w:rPr>
          <w:rFonts w:asciiTheme="minorHAnsi" w:hAnsiTheme="minorHAnsi" w:cstheme="minorHAnsi"/>
        </w:rPr>
        <w:t>The</w:t>
      </w:r>
      <w:r w:rsidRPr="007448F9">
        <w:rPr>
          <w:rFonts w:asciiTheme="minorHAnsi" w:hAnsiTheme="minorHAnsi" w:cstheme="minorHAnsi"/>
          <w:spacing w:val="-16"/>
        </w:rPr>
        <w:t xml:space="preserve"> </w:t>
      </w:r>
      <w:r w:rsidRPr="007448F9">
        <w:rPr>
          <w:rFonts w:asciiTheme="minorHAnsi" w:hAnsiTheme="minorHAnsi" w:cstheme="minorHAnsi"/>
        </w:rPr>
        <w:t>post</w:t>
      </w:r>
      <w:r w:rsidRPr="007448F9">
        <w:rPr>
          <w:rFonts w:asciiTheme="minorHAnsi" w:hAnsiTheme="minorHAnsi" w:cstheme="minorHAnsi"/>
          <w:spacing w:val="-12"/>
        </w:rPr>
        <w:t xml:space="preserve"> </w:t>
      </w:r>
      <w:r w:rsidRPr="007448F9">
        <w:rPr>
          <w:rFonts w:asciiTheme="minorHAnsi" w:hAnsiTheme="minorHAnsi" w:cstheme="minorHAnsi"/>
        </w:rPr>
        <w:t>will</w:t>
      </w:r>
      <w:r w:rsidRPr="007448F9">
        <w:rPr>
          <w:rFonts w:asciiTheme="minorHAnsi" w:hAnsiTheme="minorHAnsi" w:cstheme="minorHAnsi"/>
          <w:spacing w:val="-10"/>
        </w:rPr>
        <w:t xml:space="preserve"> </w:t>
      </w:r>
      <w:r w:rsidRPr="007448F9">
        <w:rPr>
          <w:rFonts w:asciiTheme="minorHAnsi" w:hAnsiTheme="minorHAnsi" w:cstheme="minorHAnsi"/>
        </w:rPr>
        <w:t>be</w:t>
      </w:r>
      <w:r w:rsidRPr="007448F9">
        <w:rPr>
          <w:rFonts w:asciiTheme="minorHAnsi" w:hAnsiTheme="minorHAnsi" w:cstheme="minorHAnsi"/>
          <w:spacing w:val="-10"/>
        </w:rPr>
        <w:t xml:space="preserve"> </w:t>
      </w:r>
      <w:r w:rsidRPr="007448F9">
        <w:rPr>
          <w:rFonts w:asciiTheme="minorHAnsi" w:hAnsiTheme="minorHAnsi" w:cstheme="minorHAnsi"/>
        </w:rPr>
        <w:t>based</w:t>
      </w:r>
      <w:r w:rsidRPr="007448F9">
        <w:rPr>
          <w:rFonts w:asciiTheme="minorHAnsi" w:hAnsiTheme="minorHAnsi" w:cstheme="minorHAnsi"/>
          <w:spacing w:val="-14"/>
        </w:rPr>
        <w:t xml:space="preserve"> </w:t>
      </w:r>
      <w:r w:rsidRPr="007448F9">
        <w:rPr>
          <w:rFonts w:asciiTheme="minorHAnsi" w:hAnsiTheme="minorHAnsi" w:cstheme="minorHAnsi"/>
        </w:rPr>
        <w:t>at</w:t>
      </w:r>
      <w:r w:rsidR="00B568D0" w:rsidRPr="007448F9">
        <w:rPr>
          <w:rFonts w:asciiTheme="minorHAnsi" w:hAnsiTheme="minorHAnsi" w:cstheme="minorHAnsi"/>
        </w:rPr>
        <w:t xml:space="preserve"> Lauriston Farm, Lauriston Farm Chase, Maldon, Essex CM9 8AH. </w:t>
      </w:r>
      <w:r w:rsidRPr="007448F9">
        <w:rPr>
          <w:rFonts w:asciiTheme="minorHAnsi" w:hAnsiTheme="minorHAnsi" w:cstheme="minorHAnsi"/>
        </w:rPr>
        <w:t xml:space="preserve"> On days where no direct supervision</w:t>
      </w:r>
      <w:r w:rsidRPr="007448F9">
        <w:rPr>
          <w:rFonts w:asciiTheme="minorHAnsi" w:hAnsiTheme="minorHAnsi" w:cstheme="minorHAnsi"/>
          <w:spacing w:val="-16"/>
        </w:rPr>
        <w:t xml:space="preserve"> </w:t>
      </w:r>
      <w:r w:rsidRPr="007448F9">
        <w:rPr>
          <w:rFonts w:asciiTheme="minorHAnsi" w:hAnsiTheme="minorHAnsi" w:cstheme="minorHAnsi"/>
        </w:rPr>
        <w:t>is</w:t>
      </w:r>
      <w:r w:rsidRPr="007448F9">
        <w:rPr>
          <w:rFonts w:asciiTheme="minorHAnsi" w:hAnsiTheme="minorHAnsi" w:cstheme="minorHAnsi"/>
          <w:spacing w:val="-15"/>
        </w:rPr>
        <w:t xml:space="preserve"> </w:t>
      </w:r>
      <w:r w:rsidRPr="007448F9">
        <w:rPr>
          <w:rFonts w:asciiTheme="minorHAnsi" w:hAnsiTheme="minorHAnsi" w:cstheme="minorHAnsi"/>
        </w:rPr>
        <w:t>required</w:t>
      </w:r>
      <w:r w:rsidRPr="007448F9">
        <w:rPr>
          <w:rFonts w:asciiTheme="minorHAnsi" w:hAnsiTheme="minorHAnsi" w:cstheme="minorHAnsi"/>
          <w:spacing w:val="-15"/>
        </w:rPr>
        <w:t xml:space="preserve"> </w:t>
      </w:r>
      <w:r w:rsidRPr="007448F9">
        <w:rPr>
          <w:rFonts w:asciiTheme="minorHAnsi" w:hAnsiTheme="minorHAnsi" w:cstheme="minorHAnsi"/>
        </w:rPr>
        <w:t>there</w:t>
      </w:r>
      <w:r w:rsidRPr="007448F9">
        <w:rPr>
          <w:rFonts w:asciiTheme="minorHAnsi" w:hAnsiTheme="minorHAnsi" w:cstheme="minorHAnsi"/>
          <w:spacing w:val="-14"/>
        </w:rPr>
        <w:t xml:space="preserve"> </w:t>
      </w:r>
      <w:r w:rsidRPr="007448F9">
        <w:rPr>
          <w:rFonts w:asciiTheme="minorHAnsi" w:hAnsiTheme="minorHAnsi" w:cstheme="minorHAnsi"/>
        </w:rPr>
        <w:t>may</w:t>
      </w:r>
      <w:r w:rsidRPr="007448F9">
        <w:rPr>
          <w:rFonts w:asciiTheme="minorHAnsi" w:hAnsiTheme="minorHAnsi" w:cstheme="minorHAnsi"/>
          <w:spacing w:val="-13"/>
        </w:rPr>
        <w:t xml:space="preserve"> </w:t>
      </w:r>
      <w:r w:rsidRPr="007448F9">
        <w:rPr>
          <w:rFonts w:asciiTheme="minorHAnsi" w:hAnsiTheme="minorHAnsi" w:cstheme="minorHAnsi"/>
        </w:rPr>
        <w:t>be</w:t>
      </w:r>
      <w:r w:rsidRPr="007448F9">
        <w:rPr>
          <w:rFonts w:asciiTheme="minorHAnsi" w:hAnsiTheme="minorHAnsi" w:cstheme="minorHAnsi"/>
          <w:spacing w:val="-15"/>
        </w:rPr>
        <w:t xml:space="preserve"> </w:t>
      </w:r>
      <w:r w:rsidRPr="007448F9">
        <w:rPr>
          <w:rFonts w:asciiTheme="minorHAnsi" w:hAnsiTheme="minorHAnsi" w:cstheme="minorHAnsi"/>
        </w:rPr>
        <w:t>the</w:t>
      </w:r>
      <w:r w:rsidRPr="007448F9">
        <w:rPr>
          <w:rFonts w:asciiTheme="minorHAnsi" w:hAnsiTheme="minorHAnsi" w:cstheme="minorHAnsi"/>
          <w:spacing w:val="-15"/>
        </w:rPr>
        <w:t xml:space="preserve"> </w:t>
      </w:r>
      <w:r w:rsidRPr="007448F9">
        <w:rPr>
          <w:rFonts w:asciiTheme="minorHAnsi" w:hAnsiTheme="minorHAnsi" w:cstheme="minorHAnsi"/>
        </w:rPr>
        <w:t>flexibility</w:t>
      </w:r>
      <w:r w:rsidRPr="007448F9">
        <w:rPr>
          <w:rFonts w:asciiTheme="minorHAnsi" w:hAnsiTheme="minorHAnsi" w:cstheme="minorHAnsi"/>
          <w:spacing w:val="-13"/>
        </w:rPr>
        <w:t xml:space="preserve"> </w:t>
      </w:r>
      <w:r w:rsidRPr="007448F9">
        <w:rPr>
          <w:rFonts w:asciiTheme="minorHAnsi" w:hAnsiTheme="minorHAnsi" w:cstheme="minorHAnsi"/>
        </w:rPr>
        <w:t>for</w:t>
      </w:r>
      <w:r w:rsidRPr="007448F9">
        <w:rPr>
          <w:rFonts w:asciiTheme="minorHAnsi" w:hAnsiTheme="minorHAnsi" w:cstheme="minorHAnsi"/>
          <w:spacing w:val="-11"/>
        </w:rPr>
        <w:t xml:space="preserve"> </w:t>
      </w:r>
      <w:r w:rsidRPr="007448F9">
        <w:rPr>
          <w:rFonts w:asciiTheme="minorHAnsi" w:hAnsiTheme="minorHAnsi" w:cstheme="minorHAnsi"/>
        </w:rPr>
        <w:t>the</w:t>
      </w:r>
      <w:r w:rsidRPr="007448F9">
        <w:rPr>
          <w:rFonts w:asciiTheme="minorHAnsi" w:hAnsiTheme="minorHAnsi" w:cstheme="minorHAnsi"/>
          <w:spacing w:val="-16"/>
        </w:rPr>
        <w:t xml:space="preserve"> </w:t>
      </w:r>
      <w:r w:rsidRPr="007448F9">
        <w:rPr>
          <w:rFonts w:asciiTheme="minorHAnsi" w:hAnsiTheme="minorHAnsi" w:cstheme="minorHAnsi"/>
        </w:rPr>
        <w:t>postholder</w:t>
      </w:r>
      <w:r w:rsidRPr="007448F9">
        <w:rPr>
          <w:rFonts w:asciiTheme="minorHAnsi" w:hAnsiTheme="minorHAnsi" w:cstheme="minorHAnsi"/>
          <w:spacing w:val="-13"/>
        </w:rPr>
        <w:t xml:space="preserve"> </w:t>
      </w:r>
      <w:r w:rsidRPr="007448F9">
        <w:rPr>
          <w:rFonts w:asciiTheme="minorHAnsi" w:hAnsiTheme="minorHAnsi" w:cstheme="minorHAnsi"/>
        </w:rPr>
        <w:t>to</w:t>
      </w:r>
      <w:r w:rsidRPr="007448F9">
        <w:rPr>
          <w:rFonts w:asciiTheme="minorHAnsi" w:hAnsiTheme="minorHAnsi" w:cstheme="minorHAnsi"/>
          <w:spacing w:val="-13"/>
        </w:rPr>
        <w:t xml:space="preserve"> </w:t>
      </w:r>
      <w:r w:rsidRPr="007448F9">
        <w:rPr>
          <w:rFonts w:asciiTheme="minorHAnsi" w:hAnsiTheme="minorHAnsi" w:cstheme="minorHAnsi"/>
        </w:rPr>
        <w:t>work</w:t>
      </w:r>
      <w:r w:rsidRPr="007448F9">
        <w:rPr>
          <w:rFonts w:asciiTheme="minorHAnsi" w:hAnsiTheme="minorHAnsi" w:cstheme="minorHAnsi"/>
          <w:spacing w:val="-16"/>
        </w:rPr>
        <w:t xml:space="preserve"> </w:t>
      </w:r>
      <w:r w:rsidRPr="007448F9">
        <w:rPr>
          <w:rFonts w:asciiTheme="minorHAnsi" w:hAnsiTheme="minorHAnsi" w:cstheme="minorHAnsi"/>
        </w:rPr>
        <w:t>from</w:t>
      </w:r>
      <w:r w:rsidRPr="007448F9">
        <w:rPr>
          <w:rFonts w:asciiTheme="minorHAnsi" w:hAnsiTheme="minorHAnsi" w:cstheme="minorHAnsi"/>
          <w:spacing w:val="-13"/>
        </w:rPr>
        <w:t xml:space="preserve"> </w:t>
      </w:r>
      <w:r w:rsidRPr="007448F9">
        <w:rPr>
          <w:rFonts w:asciiTheme="minorHAnsi" w:hAnsiTheme="minorHAnsi" w:cstheme="minorHAnsi"/>
        </w:rPr>
        <w:t>home</w:t>
      </w:r>
      <w:r w:rsidR="00B568D0" w:rsidRPr="007448F9">
        <w:rPr>
          <w:rFonts w:asciiTheme="minorHAnsi" w:hAnsiTheme="minorHAnsi" w:cstheme="minorHAnsi"/>
        </w:rPr>
        <w:t>.</w:t>
      </w:r>
    </w:p>
    <w:p w14:paraId="059E598E" w14:textId="77777777" w:rsidR="002D6889" w:rsidRPr="007448F9" w:rsidRDefault="002D6889" w:rsidP="00CF7EEA">
      <w:pPr>
        <w:pStyle w:val="BodyText"/>
        <w:spacing w:before="11"/>
        <w:rPr>
          <w:rFonts w:asciiTheme="minorHAnsi" w:hAnsiTheme="minorHAnsi" w:cstheme="minorHAnsi"/>
        </w:rPr>
      </w:pPr>
    </w:p>
    <w:p w14:paraId="662D614D" w14:textId="77777777" w:rsidR="002D6889" w:rsidRPr="007448F9" w:rsidRDefault="002D6889" w:rsidP="00CF7EEA">
      <w:pPr>
        <w:pStyle w:val="Heading2"/>
        <w:rPr>
          <w:rFonts w:asciiTheme="minorHAnsi" w:hAnsiTheme="minorHAnsi" w:cstheme="minorHAnsi"/>
        </w:rPr>
      </w:pPr>
      <w:r w:rsidRPr="007448F9">
        <w:rPr>
          <w:rFonts w:asciiTheme="minorHAnsi" w:hAnsiTheme="minorHAnsi" w:cstheme="minorHAnsi"/>
        </w:rPr>
        <w:t>What do</w:t>
      </w:r>
      <w:r w:rsidRPr="007448F9">
        <w:rPr>
          <w:rFonts w:asciiTheme="minorHAnsi" w:hAnsiTheme="minorHAnsi" w:cstheme="minorHAnsi"/>
          <w:spacing w:val="-5"/>
        </w:rPr>
        <w:t xml:space="preserve"> </w:t>
      </w:r>
      <w:r w:rsidRPr="007448F9">
        <w:rPr>
          <w:rFonts w:asciiTheme="minorHAnsi" w:hAnsiTheme="minorHAnsi" w:cstheme="minorHAnsi"/>
        </w:rPr>
        <w:t>we</w:t>
      </w:r>
      <w:r w:rsidRPr="007448F9">
        <w:rPr>
          <w:rFonts w:asciiTheme="minorHAnsi" w:hAnsiTheme="minorHAnsi" w:cstheme="minorHAnsi"/>
          <w:spacing w:val="2"/>
        </w:rPr>
        <w:t xml:space="preserve"> </w:t>
      </w:r>
      <w:r w:rsidRPr="007448F9">
        <w:rPr>
          <w:rFonts w:asciiTheme="minorHAnsi" w:hAnsiTheme="minorHAnsi" w:cstheme="minorHAnsi"/>
          <w:spacing w:val="-2"/>
        </w:rPr>
        <w:t>offer?</w:t>
      </w:r>
    </w:p>
    <w:p w14:paraId="75FAAAC6" w14:textId="1ABDFE7A" w:rsidR="002D6889" w:rsidRPr="007448F9" w:rsidRDefault="002D6889" w:rsidP="00CF7EEA">
      <w:pPr>
        <w:pStyle w:val="ListParagraph"/>
        <w:numPr>
          <w:ilvl w:val="0"/>
          <w:numId w:val="1"/>
        </w:numPr>
        <w:tabs>
          <w:tab w:val="left" w:pos="479"/>
          <w:tab w:val="left" w:pos="480"/>
        </w:tabs>
        <w:spacing w:before="3"/>
        <w:ind w:right="122"/>
        <w:rPr>
          <w:rFonts w:asciiTheme="minorHAnsi" w:hAnsiTheme="minorHAnsi" w:cstheme="minorHAnsi"/>
        </w:rPr>
      </w:pPr>
      <w:r w:rsidRPr="007448F9">
        <w:rPr>
          <w:rFonts w:asciiTheme="minorHAnsi" w:hAnsiTheme="minorHAnsi" w:cstheme="minorHAnsi"/>
        </w:rPr>
        <w:t>The</w:t>
      </w:r>
      <w:r w:rsidRPr="007448F9">
        <w:rPr>
          <w:rFonts w:asciiTheme="minorHAnsi" w:hAnsiTheme="minorHAnsi" w:cstheme="minorHAnsi"/>
          <w:spacing w:val="-3"/>
        </w:rPr>
        <w:t xml:space="preserve"> </w:t>
      </w:r>
      <w:r w:rsidRPr="007448F9">
        <w:rPr>
          <w:rFonts w:asciiTheme="minorHAnsi" w:hAnsiTheme="minorHAnsi" w:cstheme="minorHAnsi"/>
        </w:rPr>
        <w:t>chance</w:t>
      </w:r>
      <w:r w:rsidRPr="007448F9">
        <w:rPr>
          <w:rFonts w:asciiTheme="minorHAnsi" w:hAnsiTheme="minorHAnsi" w:cstheme="minorHAnsi"/>
          <w:spacing w:val="-4"/>
        </w:rPr>
        <w:t xml:space="preserve"> </w:t>
      </w:r>
      <w:r w:rsidRPr="007448F9">
        <w:rPr>
          <w:rFonts w:asciiTheme="minorHAnsi" w:hAnsiTheme="minorHAnsi" w:cstheme="minorHAnsi"/>
        </w:rPr>
        <w:t>to</w:t>
      </w:r>
      <w:r w:rsidRPr="007448F9">
        <w:rPr>
          <w:rFonts w:asciiTheme="minorHAnsi" w:hAnsiTheme="minorHAnsi" w:cstheme="minorHAnsi"/>
          <w:spacing w:val="-7"/>
        </w:rPr>
        <w:t xml:space="preserve"> </w:t>
      </w:r>
      <w:r w:rsidRPr="007448F9">
        <w:rPr>
          <w:rFonts w:asciiTheme="minorHAnsi" w:hAnsiTheme="minorHAnsi" w:cstheme="minorHAnsi"/>
        </w:rPr>
        <w:t>join</w:t>
      </w:r>
      <w:r w:rsidRPr="007448F9">
        <w:rPr>
          <w:rFonts w:asciiTheme="minorHAnsi" w:hAnsiTheme="minorHAnsi" w:cstheme="minorHAnsi"/>
          <w:spacing w:val="-4"/>
        </w:rPr>
        <w:t xml:space="preserve"> </w:t>
      </w:r>
      <w:r w:rsidRPr="007448F9">
        <w:rPr>
          <w:rFonts w:asciiTheme="minorHAnsi" w:hAnsiTheme="minorHAnsi" w:cstheme="minorHAnsi"/>
        </w:rPr>
        <w:t>a</w:t>
      </w:r>
      <w:r w:rsidR="00B568D0" w:rsidRPr="007448F9">
        <w:rPr>
          <w:rFonts w:asciiTheme="minorHAnsi" w:hAnsiTheme="minorHAnsi" w:cstheme="minorHAnsi"/>
        </w:rPr>
        <w:t xml:space="preserve"> community owned charitable co-operative with </w:t>
      </w:r>
      <w:r w:rsidR="006C2BFF" w:rsidRPr="007448F9">
        <w:rPr>
          <w:rFonts w:asciiTheme="minorHAnsi" w:hAnsiTheme="minorHAnsi" w:cstheme="minorHAnsi"/>
        </w:rPr>
        <w:t>e</w:t>
      </w:r>
      <w:r w:rsidR="00B568D0" w:rsidRPr="007448F9">
        <w:rPr>
          <w:rFonts w:asciiTheme="minorHAnsi" w:hAnsiTheme="minorHAnsi" w:cstheme="minorHAnsi"/>
        </w:rPr>
        <w:t>nvironmental and social justice at its core.</w:t>
      </w:r>
    </w:p>
    <w:p w14:paraId="2C766C09" w14:textId="004BD69A" w:rsidR="002D6889" w:rsidRPr="007448F9" w:rsidRDefault="002D6889" w:rsidP="00CF7EEA">
      <w:pPr>
        <w:pStyle w:val="ListParagraph"/>
        <w:numPr>
          <w:ilvl w:val="0"/>
          <w:numId w:val="1"/>
        </w:numPr>
        <w:tabs>
          <w:tab w:val="left" w:pos="479"/>
          <w:tab w:val="left" w:pos="480"/>
        </w:tabs>
        <w:spacing w:before="2"/>
        <w:ind w:left="479"/>
        <w:rPr>
          <w:rFonts w:asciiTheme="minorHAnsi" w:hAnsiTheme="minorHAnsi" w:cstheme="minorHAnsi"/>
        </w:rPr>
      </w:pPr>
      <w:r w:rsidRPr="007448F9">
        <w:rPr>
          <w:rFonts w:asciiTheme="minorHAnsi" w:hAnsiTheme="minorHAnsi" w:cstheme="minorHAnsi"/>
        </w:rPr>
        <w:t>Competitive</w:t>
      </w:r>
      <w:r w:rsidRPr="007448F9">
        <w:rPr>
          <w:rFonts w:asciiTheme="minorHAnsi" w:hAnsiTheme="minorHAnsi" w:cstheme="minorHAnsi"/>
          <w:spacing w:val="-7"/>
        </w:rPr>
        <w:t xml:space="preserve"> </w:t>
      </w:r>
      <w:r w:rsidRPr="007448F9">
        <w:rPr>
          <w:rFonts w:asciiTheme="minorHAnsi" w:hAnsiTheme="minorHAnsi" w:cstheme="minorHAnsi"/>
        </w:rPr>
        <w:t>salary</w:t>
      </w:r>
      <w:r w:rsidRPr="007448F9">
        <w:rPr>
          <w:rFonts w:asciiTheme="minorHAnsi" w:hAnsiTheme="minorHAnsi" w:cstheme="minorHAnsi"/>
          <w:spacing w:val="-5"/>
        </w:rPr>
        <w:t xml:space="preserve"> </w:t>
      </w:r>
    </w:p>
    <w:p w14:paraId="561B63B8" w14:textId="7EB295D8" w:rsidR="002D6889" w:rsidRPr="007448F9" w:rsidRDefault="00D77271" w:rsidP="00CF7EEA">
      <w:pPr>
        <w:pStyle w:val="ListParagraph"/>
        <w:numPr>
          <w:ilvl w:val="0"/>
          <w:numId w:val="1"/>
        </w:numPr>
        <w:tabs>
          <w:tab w:val="left" w:pos="479"/>
          <w:tab w:val="left" w:pos="480"/>
        </w:tabs>
        <w:ind w:left="479"/>
        <w:rPr>
          <w:rFonts w:asciiTheme="minorHAnsi" w:hAnsiTheme="minorHAnsi" w:cstheme="minorHAnsi"/>
        </w:rPr>
      </w:pPr>
      <w:r w:rsidRPr="007448F9">
        <w:rPr>
          <w:rFonts w:asciiTheme="minorHAnsi" w:hAnsiTheme="minorHAnsi" w:cstheme="minorHAnsi"/>
        </w:rPr>
        <w:t>28</w:t>
      </w:r>
      <w:r w:rsidR="00690A00" w:rsidRPr="007448F9">
        <w:rPr>
          <w:rFonts w:asciiTheme="minorHAnsi" w:hAnsiTheme="minorHAnsi" w:cstheme="minorHAnsi"/>
        </w:rPr>
        <w:t xml:space="preserve"> </w:t>
      </w:r>
      <w:r w:rsidR="002D6889" w:rsidRPr="007448F9">
        <w:rPr>
          <w:rFonts w:asciiTheme="minorHAnsi" w:hAnsiTheme="minorHAnsi" w:cstheme="minorHAnsi"/>
        </w:rPr>
        <w:t>days</w:t>
      </w:r>
      <w:r w:rsidR="002D6889" w:rsidRPr="007448F9">
        <w:rPr>
          <w:rFonts w:asciiTheme="minorHAnsi" w:hAnsiTheme="minorHAnsi" w:cstheme="minorHAnsi"/>
          <w:spacing w:val="-2"/>
        </w:rPr>
        <w:t xml:space="preserve"> </w:t>
      </w:r>
      <w:r w:rsidR="002D6889" w:rsidRPr="007448F9">
        <w:rPr>
          <w:rFonts w:asciiTheme="minorHAnsi" w:hAnsiTheme="minorHAnsi" w:cstheme="minorHAnsi"/>
        </w:rPr>
        <w:t>holiday</w:t>
      </w:r>
      <w:r w:rsidR="002D6889" w:rsidRPr="007448F9">
        <w:rPr>
          <w:rFonts w:asciiTheme="minorHAnsi" w:hAnsiTheme="minorHAnsi" w:cstheme="minorHAnsi"/>
          <w:spacing w:val="-3"/>
        </w:rPr>
        <w:t xml:space="preserve"> </w:t>
      </w:r>
      <w:r w:rsidR="00E20E9A">
        <w:rPr>
          <w:rFonts w:asciiTheme="minorHAnsi" w:hAnsiTheme="minorHAnsi" w:cstheme="minorHAnsi"/>
          <w:spacing w:val="-3"/>
        </w:rPr>
        <w:t>(including bank holidays)</w:t>
      </w:r>
    </w:p>
    <w:p w14:paraId="6230A52F" w14:textId="384667AB" w:rsidR="002D6889" w:rsidRPr="007448F9" w:rsidRDefault="002D6889" w:rsidP="00CF7EEA">
      <w:pPr>
        <w:pStyle w:val="ListParagraph"/>
        <w:numPr>
          <w:ilvl w:val="0"/>
          <w:numId w:val="1"/>
        </w:numPr>
        <w:tabs>
          <w:tab w:val="left" w:pos="479"/>
          <w:tab w:val="left" w:pos="480"/>
        </w:tabs>
        <w:ind w:left="479"/>
        <w:rPr>
          <w:rFonts w:asciiTheme="minorHAnsi" w:hAnsiTheme="minorHAnsi" w:cstheme="minorHAnsi"/>
        </w:rPr>
      </w:pPr>
      <w:r w:rsidRPr="007448F9">
        <w:rPr>
          <w:rFonts w:asciiTheme="minorHAnsi" w:hAnsiTheme="minorHAnsi" w:cstheme="minorHAnsi"/>
        </w:rPr>
        <w:t>Contributory</w:t>
      </w:r>
      <w:r w:rsidRPr="007448F9">
        <w:rPr>
          <w:rFonts w:asciiTheme="minorHAnsi" w:hAnsiTheme="minorHAnsi" w:cstheme="minorHAnsi"/>
          <w:spacing w:val="-5"/>
        </w:rPr>
        <w:t xml:space="preserve"> </w:t>
      </w:r>
      <w:r w:rsidRPr="007448F9">
        <w:rPr>
          <w:rFonts w:asciiTheme="minorHAnsi" w:hAnsiTheme="minorHAnsi" w:cstheme="minorHAnsi"/>
        </w:rPr>
        <w:t>company</w:t>
      </w:r>
      <w:r w:rsidRPr="007448F9">
        <w:rPr>
          <w:rFonts w:asciiTheme="minorHAnsi" w:hAnsiTheme="minorHAnsi" w:cstheme="minorHAnsi"/>
          <w:spacing w:val="-6"/>
        </w:rPr>
        <w:t xml:space="preserve"> </w:t>
      </w:r>
      <w:r w:rsidRPr="007448F9">
        <w:rPr>
          <w:rFonts w:asciiTheme="minorHAnsi" w:hAnsiTheme="minorHAnsi" w:cstheme="minorHAnsi"/>
          <w:spacing w:val="-2"/>
        </w:rPr>
        <w:t>pension</w:t>
      </w:r>
    </w:p>
    <w:p w14:paraId="0003D767" w14:textId="30FC539E" w:rsidR="00F94485" w:rsidRPr="007448F9" w:rsidRDefault="00F94485" w:rsidP="00CF7EEA">
      <w:pPr>
        <w:pStyle w:val="ListParagraph"/>
        <w:numPr>
          <w:ilvl w:val="0"/>
          <w:numId w:val="1"/>
        </w:numPr>
        <w:tabs>
          <w:tab w:val="left" w:pos="479"/>
          <w:tab w:val="left" w:pos="480"/>
        </w:tabs>
        <w:ind w:left="479"/>
        <w:rPr>
          <w:rFonts w:asciiTheme="minorHAnsi" w:hAnsiTheme="minorHAnsi" w:cstheme="minorHAnsi"/>
        </w:rPr>
      </w:pPr>
      <w:r w:rsidRPr="007448F9">
        <w:rPr>
          <w:rFonts w:asciiTheme="minorHAnsi" w:hAnsiTheme="minorHAnsi" w:cstheme="minorHAnsi"/>
          <w:spacing w:val="-2"/>
        </w:rPr>
        <w:t>A supportive and collaborative working environment</w:t>
      </w:r>
    </w:p>
    <w:p w14:paraId="23E5A393" w14:textId="3BC0FAF2" w:rsidR="00FA2D13" w:rsidRPr="007448F9" w:rsidRDefault="00FA2D13" w:rsidP="00CF7EEA">
      <w:pPr>
        <w:spacing w:after="0" w:line="240" w:lineRule="auto"/>
        <w:rPr>
          <w:rFonts w:cstheme="minorHAnsi"/>
        </w:rPr>
      </w:pPr>
    </w:p>
    <w:sectPr w:rsidR="00FA2D13" w:rsidRPr="007448F9" w:rsidSect="00C119C9">
      <w:headerReference w:type="default" r:id="rId11"/>
      <w:footerReference w:type="default" r:id="rId12"/>
      <w:pgSz w:w="11906" w:h="16838"/>
      <w:pgMar w:top="3514" w:right="1274" w:bottom="1440" w:left="1440" w:header="56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BA2E" w14:textId="77777777" w:rsidR="00DE6DD2" w:rsidRDefault="00DE6DD2" w:rsidP="009514AC">
      <w:pPr>
        <w:spacing w:after="0" w:line="240" w:lineRule="auto"/>
      </w:pPr>
      <w:r>
        <w:separator/>
      </w:r>
    </w:p>
  </w:endnote>
  <w:endnote w:type="continuationSeparator" w:id="0">
    <w:p w14:paraId="21E8FEB4" w14:textId="77777777" w:rsidR="00DE6DD2" w:rsidRDefault="00DE6DD2" w:rsidP="009514AC">
      <w:pPr>
        <w:spacing w:after="0" w:line="240" w:lineRule="auto"/>
      </w:pPr>
      <w:r>
        <w:continuationSeparator/>
      </w:r>
    </w:p>
  </w:endnote>
  <w:endnote w:type="continuationNotice" w:id="1">
    <w:p w14:paraId="18AA1C65" w14:textId="77777777" w:rsidR="007F0210" w:rsidRDefault="007F0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1"/>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8EEB" w14:textId="77777777" w:rsidR="009514AC" w:rsidRDefault="00D32464" w:rsidP="00B573CA">
    <w:pPr>
      <w:pStyle w:val="Footer"/>
    </w:pPr>
    <w:r>
      <w:rPr>
        <w:noProof/>
        <w:lang w:eastAsia="en-GB"/>
      </w:rPr>
      <w:softHyphen/>
    </w:r>
    <w:r>
      <w:rPr>
        <w:noProof/>
        <w:lang w:eastAsia="en-GB"/>
      </w:rPr>
      <w:softHyphen/>
    </w:r>
    <w:r w:rsidR="009514AC">
      <w:rPr>
        <w:noProof/>
        <w:lang w:eastAsia="en-GB"/>
      </w:rPr>
      <w:drawing>
        <wp:inline distT="0" distB="0" distL="0" distR="0" wp14:anchorId="4E274762" wp14:editId="53EA6992">
          <wp:extent cx="5731510" cy="610235"/>
          <wp:effectExtent l="19050" t="0" r="2540" b="0"/>
          <wp:docPr id="8" name="Picture 8" descr="Letter Headed Paper Text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d Paper Text Bottom.jpg"/>
                  <pic:cNvPicPr/>
                </pic:nvPicPr>
                <pic:blipFill>
                  <a:blip r:embed="rId1"/>
                  <a:stretch>
                    <a:fillRect/>
                  </a:stretch>
                </pic:blipFill>
                <pic:spPr>
                  <a:xfrm>
                    <a:off x="0" y="0"/>
                    <a:ext cx="5731510" cy="6102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4BC9" w14:textId="77777777" w:rsidR="00DE6DD2" w:rsidRDefault="00DE6DD2" w:rsidP="009514AC">
      <w:pPr>
        <w:spacing w:after="0" w:line="240" w:lineRule="auto"/>
      </w:pPr>
      <w:r>
        <w:separator/>
      </w:r>
    </w:p>
  </w:footnote>
  <w:footnote w:type="continuationSeparator" w:id="0">
    <w:p w14:paraId="0B992A29" w14:textId="77777777" w:rsidR="00DE6DD2" w:rsidRDefault="00DE6DD2" w:rsidP="009514AC">
      <w:pPr>
        <w:spacing w:after="0" w:line="240" w:lineRule="auto"/>
      </w:pPr>
      <w:r>
        <w:continuationSeparator/>
      </w:r>
    </w:p>
  </w:footnote>
  <w:footnote w:type="continuationNotice" w:id="1">
    <w:p w14:paraId="7EEDC80E" w14:textId="77777777" w:rsidR="007F0210" w:rsidRDefault="007F02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5A8F" w14:textId="77777777" w:rsidR="009514AC" w:rsidRDefault="009514AC" w:rsidP="00017E9B">
    <w:pPr>
      <w:pStyle w:val="Header"/>
      <w:tabs>
        <w:tab w:val="clear" w:pos="9026"/>
        <w:tab w:val="right" w:pos="9072"/>
      </w:tabs>
      <w:ind w:left="312" w:right="-22"/>
    </w:pPr>
    <w:r>
      <w:rPr>
        <w:noProof/>
        <w:lang w:eastAsia="en-GB"/>
      </w:rPr>
      <w:drawing>
        <wp:inline distT="0" distB="0" distL="0" distR="0" wp14:anchorId="07B59195" wp14:editId="5B9EC636">
          <wp:extent cx="5288280" cy="832104"/>
          <wp:effectExtent l="19050" t="0" r="7620" b="0"/>
          <wp:docPr id="2" name="Picture 2" descr="Large Letter Header LFL CCBS&a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etter Header LFL CCBS&amp;logo.jpg"/>
                  <pic:cNvPicPr/>
                </pic:nvPicPr>
                <pic:blipFill>
                  <a:blip r:embed="rId1"/>
                  <a:stretch>
                    <a:fillRect/>
                  </a:stretch>
                </pic:blipFill>
                <pic:spPr>
                  <a:xfrm>
                    <a:off x="0" y="0"/>
                    <a:ext cx="5288280" cy="832104"/>
                  </a:xfrm>
                  <a:prstGeom prst="rect">
                    <a:avLst/>
                  </a:prstGeom>
                </pic:spPr>
              </pic:pic>
            </a:graphicData>
          </a:graphic>
        </wp:inline>
      </w:drawing>
    </w:r>
  </w:p>
  <w:p w14:paraId="6E69E64E" w14:textId="77777777" w:rsidR="009514AC" w:rsidRDefault="009514AC" w:rsidP="00B573CA">
    <w:pPr>
      <w:pStyle w:val="Header"/>
      <w:ind w:left="113"/>
    </w:pPr>
    <w:r>
      <w:rPr>
        <w:noProof/>
        <w:lang w:eastAsia="en-GB"/>
      </w:rPr>
      <w:drawing>
        <wp:anchor distT="0" distB="0" distL="114300" distR="114300" simplePos="0" relativeHeight="251658240" behindDoc="1" locked="0" layoutInCell="1" allowOverlap="1" wp14:anchorId="7526F196" wp14:editId="720EFDE0">
          <wp:simplePos x="0" y="0"/>
          <wp:positionH relativeFrom="margin">
            <wp:posOffset>31750</wp:posOffset>
          </wp:positionH>
          <wp:positionV relativeFrom="paragraph">
            <wp:posOffset>331470</wp:posOffset>
          </wp:positionV>
          <wp:extent cx="5734050" cy="793750"/>
          <wp:effectExtent l="19050" t="0" r="0" b="0"/>
          <wp:wrapNone/>
          <wp:docPr id="3" name="Picture 3" descr="Letter Headed Paper Text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d Paper Text Top.jpg"/>
                  <pic:cNvPicPr/>
                </pic:nvPicPr>
                <pic:blipFill>
                  <a:blip r:embed="rId2"/>
                  <a:stretch>
                    <a:fillRect/>
                  </a:stretch>
                </pic:blipFill>
                <pic:spPr>
                  <a:xfrm>
                    <a:off x="0" y="0"/>
                    <a:ext cx="5734050" cy="793750"/>
                  </a:xfrm>
                  <a:prstGeom prst="rect">
                    <a:avLst/>
                  </a:prstGeom>
                </pic:spPr>
              </pic:pic>
            </a:graphicData>
          </a:graphic>
        </wp:anchor>
      </w:drawing>
    </w:r>
    <w:r w:rsidR="00017E9B">
      <w:rPr>
        <w:noProof/>
        <w:lang w:eastAsia="en-GB"/>
      </w:rPr>
      <w:softHyphen/>
    </w:r>
    <w:r w:rsidRPr="009514AC">
      <w:rPr>
        <w:noProof/>
        <w:lang w:eastAsia="en-GB"/>
      </w:rPr>
      <w:drawing>
        <wp:inline distT="0" distB="0" distL="0" distR="0" wp14:anchorId="442E7A47" wp14:editId="4615D208">
          <wp:extent cx="5513832" cy="566928"/>
          <wp:effectExtent l="19050" t="0" r="0" b="0"/>
          <wp:docPr id="7" name="Picture 7" descr="Large Letter Header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etter Header logos.jpg"/>
                  <pic:cNvPicPr/>
                </pic:nvPicPr>
                <pic:blipFill>
                  <a:blip r:embed="rId3"/>
                  <a:stretch>
                    <a:fillRect/>
                  </a:stretch>
                </pic:blipFill>
                <pic:spPr>
                  <a:xfrm>
                    <a:off x="0" y="0"/>
                    <a:ext cx="5513832" cy="566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2A4D"/>
    <w:multiLevelType w:val="hybridMultilevel"/>
    <w:tmpl w:val="1BB673F0"/>
    <w:lvl w:ilvl="0" w:tplc="5088C634">
      <w:numFmt w:val="bullet"/>
      <w:lvlText w:val=""/>
      <w:lvlJc w:val="left"/>
      <w:pPr>
        <w:ind w:left="480" w:hanging="360"/>
      </w:pPr>
      <w:rPr>
        <w:rFonts w:ascii="Symbol" w:eastAsia="Symbol" w:hAnsi="Symbol" w:cs="Symbol" w:hint="default"/>
        <w:b w:val="0"/>
        <w:bCs w:val="0"/>
        <w:i w:val="0"/>
        <w:iCs w:val="0"/>
        <w:w w:val="100"/>
        <w:sz w:val="22"/>
        <w:szCs w:val="22"/>
      </w:rPr>
    </w:lvl>
    <w:lvl w:ilvl="1" w:tplc="5FCEEF58">
      <w:numFmt w:val="bullet"/>
      <w:lvlText w:val="•"/>
      <w:lvlJc w:val="left"/>
      <w:pPr>
        <w:ind w:left="1286" w:hanging="360"/>
      </w:pPr>
      <w:rPr>
        <w:rFonts w:hint="default"/>
      </w:rPr>
    </w:lvl>
    <w:lvl w:ilvl="2" w:tplc="A468AD90">
      <w:numFmt w:val="bullet"/>
      <w:lvlText w:val="•"/>
      <w:lvlJc w:val="left"/>
      <w:pPr>
        <w:ind w:left="2093" w:hanging="360"/>
      </w:pPr>
      <w:rPr>
        <w:rFonts w:hint="default"/>
      </w:rPr>
    </w:lvl>
    <w:lvl w:ilvl="3" w:tplc="066E1E82">
      <w:numFmt w:val="bullet"/>
      <w:lvlText w:val="•"/>
      <w:lvlJc w:val="left"/>
      <w:pPr>
        <w:ind w:left="2899" w:hanging="360"/>
      </w:pPr>
      <w:rPr>
        <w:rFonts w:hint="default"/>
      </w:rPr>
    </w:lvl>
    <w:lvl w:ilvl="4" w:tplc="C2EECDBC">
      <w:numFmt w:val="bullet"/>
      <w:lvlText w:val="•"/>
      <w:lvlJc w:val="left"/>
      <w:pPr>
        <w:ind w:left="3706" w:hanging="360"/>
      </w:pPr>
      <w:rPr>
        <w:rFonts w:hint="default"/>
      </w:rPr>
    </w:lvl>
    <w:lvl w:ilvl="5" w:tplc="5E58E5C2">
      <w:numFmt w:val="bullet"/>
      <w:lvlText w:val="•"/>
      <w:lvlJc w:val="left"/>
      <w:pPr>
        <w:ind w:left="4513" w:hanging="360"/>
      </w:pPr>
      <w:rPr>
        <w:rFonts w:hint="default"/>
      </w:rPr>
    </w:lvl>
    <w:lvl w:ilvl="6" w:tplc="E7DEDF00">
      <w:numFmt w:val="bullet"/>
      <w:lvlText w:val="•"/>
      <w:lvlJc w:val="left"/>
      <w:pPr>
        <w:ind w:left="5319" w:hanging="360"/>
      </w:pPr>
      <w:rPr>
        <w:rFonts w:hint="default"/>
      </w:rPr>
    </w:lvl>
    <w:lvl w:ilvl="7" w:tplc="868E7288">
      <w:numFmt w:val="bullet"/>
      <w:lvlText w:val="•"/>
      <w:lvlJc w:val="left"/>
      <w:pPr>
        <w:ind w:left="6126" w:hanging="360"/>
      </w:pPr>
      <w:rPr>
        <w:rFonts w:hint="default"/>
      </w:rPr>
    </w:lvl>
    <w:lvl w:ilvl="8" w:tplc="28025180">
      <w:numFmt w:val="bullet"/>
      <w:lvlText w:val="•"/>
      <w:lvlJc w:val="left"/>
      <w:pPr>
        <w:ind w:left="6933" w:hanging="360"/>
      </w:pPr>
      <w:rPr>
        <w:rFonts w:hint="default"/>
      </w:rPr>
    </w:lvl>
  </w:abstractNum>
  <w:abstractNum w:abstractNumId="1" w15:restartNumberingAfterBreak="0">
    <w:nsid w:val="6B916920"/>
    <w:multiLevelType w:val="hybridMultilevel"/>
    <w:tmpl w:val="589E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0151674">
    <w:abstractNumId w:val="0"/>
  </w:num>
  <w:num w:numId="2" w16cid:durableId="1340499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AC"/>
    <w:rsid w:val="00002255"/>
    <w:rsid w:val="00017E9B"/>
    <w:rsid w:val="000454EA"/>
    <w:rsid w:val="00054B55"/>
    <w:rsid w:val="00072BFE"/>
    <w:rsid w:val="000905D5"/>
    <w:rsid w:val="0011184F"/>
    <w:rsid w:val="001164E2"/>
    <w:rsid w:val="001227D1"/>
    <w:rsid w:val="00132674"/>
    <w:rsid w:val="0014386D"/>
    <w:rsid w:val="0017784C"/>
    <w:rsid w:val="001E4CD9"/>
    <w:rsid w:val="002126B0"/>
    <w:rsid w:val="002268CE"/>
    <w:rsid w:val="0023469F"/>
    <w:rsid w:val="00246D1E"/>
    <w:rsid w:val="00256802"/>
    <w:rsid w:val="00257118"/>
    <w:rsid w:val="00257C4F"/>
    <w:rsid w:val="00273413"/>
    <w:rsid w:val="00285D08"/>
    <w:rsid w:val="0029081F"/>
    <w:rsid w:val="00294A09"/>
    <w:rsid w:val="002A21A5"/>
    <w:rsid w:val="002B0DE4"/>
    <w:rsid w:val="002B6D7A"/>
    <w:rsid w:val="002D6889"/>
    <w:rsid w:val="00303A88"/>
    <w:rsid w:val="0031717E"/>
    <w:rsid w:val="00335E0D"/>
    <w:rsid w:val="0033628C"/>
    <w:rsid w:val="00344D26"/>
    <w:rsid w:val="0035773F"/>
    <w:rsid w:val="003715BD"/>
    <w:rsid w:val="003A0E8F"/>
    <w:rsid w:val="003A6C01"/>
    <w:rsid w:val="003A6D2C"/>
    <w:rsid w:val="003C38A8"/>
    <w:rsid w:val="003F36FB"/>
    <w:rsid w:val="00417F71"/>
    <w:rsid w:val="00431BE5"/>
    <w:rsid w:val="00442DD5"/>
    <w:rsid w:val="004564C3"/>
    <w:rsid w:val="004644E5"/>
    <w:rsid w:val="004B43E9"/>
    <w:rsid w:val="004D1282"/>
    <w:rsid w:val="004E23A1"/>
    <w:rsid w:val="004E57E6"/>
    <w:rsid w:val="004E7BCF"/>
    <w:rsid w:val="005573C2"/>
    <w:rsid w:val="005832C7"/>
    <w:rsid w:val="0058586E"/>
    <w:rsid w:val="00593F05"/>
    <w:rsid w:val="005A4008"/>
    <w:rsid w:val="005E1EC2"/>
    <w:rsid w:val="005F223D"/>
    <w:rsid w:val="00626A98"/>
    <w:rsid w:val="00655101"/>
    <w:rsid w:val="00655CAF"/>
    <w:rsid w:val="0066064E"/>
    <w:rsid w:val="00690A00"/>
    <w:rsid w:val="006C2BFF"/>
    <w:rsid w:val="006D4591"/>
    <w:rsid w:val="006F36A8"/>
    <w:rsid w:val="007016C4"/>
    <w:rsid w:val="00710D8D"/>
    <w:rsid w:val="00712016"/>
    <w:rsid w:val="007410E0"/>
    <w:rsid w:val="00743F1D"/>
    <w:rsid w:val="007448F9"/>
    <w:rsid w:val="00771E60"/>
    <w:rsid w:val="007A1434"/>
    <w:rsid w:val="007A7FB9"/>
    <w:rsid w:val="007F0210"/>
    <w:rsid w:val="00823EA8"/>
    <w:rsid w:val="008241C1"/>
    <w:rsid w:val="0084502D"/>
    <w:rsid w:val="008D4FC3"/>
    <w:rsid w:val="00937801"/>
    <w:rsid w:val="009514AC"/>
    <w:rsid w:val="0097262C"/>
    <w:rsid w:val="00992915"/>
    <w:rsid w:val="009D6164"/>
    <w:rsid w:val="00A03B08"/>
    <w:rsid w:val="00A31431"/>
    <w:rsid w:val="00A5315B"/>
    <w:rsid w:val="00A747C4"/>
    <w:rsid w:val="00B0732F"/>
    <w:rsid w:val="00B15A74"/>
    <w:rsid w:val="00B27094"/>
    <w:rsid w:val="00B35BE7"/>
    <w:rsid w:val="00B568D0"/>
    <w:rsid w:val="00B573CA"/>
    <w:rsid w:val="00B62F38"/>
    <w:rsid w:val="00B9463B"/>
    <w:rsid w:val="00BA7E2C"/>
    <w:rsid w:val="00BB1D6A"/>
    <w:rsid w:val="00BB231A"/>
    <w:rsid w:val="00C037FB"/>
    <w:rsid w:val="00C03BED"/>
    <w:rsid w:val="00C119C9"/>
    <w:rsid w:val="00C11C7F"/>
    <w:rsid w:val="00C37289"/>
    <w:rsid w:val="00C57603"/>
    <w:rsid w:val="00C7091A"/>
    <w:rsid w:val="00C734AD"/>
    <w:rsid w:val="00C934A1"/>
    <w:rsid w:val="00CA1F08"/>
    <w:rsid w:val="00CC2B15"/>
    <w:rsid w:val="00CD205B"/>
    <w:rsid w:val="00CF4B17"/>
    <w:rsid w:val="00CF5560"/>
    <w:rsid w:val="00CF7EEA"/>
    <w:rsid w:val="00D03713"/>
    <w:rsid w:val="00D0472D"/>
    <w:rsid w:val="00D0582E"/>
    <w:rsid w:val="00D23890"/>
    <w:rsid w:val="00D32464"/>
    <w:rsid w:val="00D3493F"/>
    <w:rsid w:val="00D77271"/>
    <w:rsid w:val="00D856B2"/>
    <w:rsid w:val="00D91DC2"/>
    <w:rsid w:val="00DB1587"/>
    <w:rsid w:val="00DD4124"/>
    <w:rsid w:val="00DE6DD2"/>
    <w:rsid w:val="00E07995"/>
    <w:rsid w:val="00E20E9A"/>
    <w:rsid w:val="00E24556"/>
    <w:rsid w:val="00E266FA"/>
    <w:rsid w:val="00E511E6"/>
    <w:rsid w:val="00E51F45"/>
    <w:rsid w:val="00E979B2"/>
    <w:rsid w:val="00EA0AF7"/>
    <w:rsid w:val="00EB6536"/>
    <w:rsid w:val="00ED0A82"/>
    <w:rsid w:val="00ED52F4"/>
    <w:rsid w:val="00F411B3"/>
    <w:rsid w:val="00F63440"/>
    <w:rsid w:val="00F94485"/>
    <w:rsid w:val="00FA2D13"/>
    <w:rsid w:val="00FB198D"/>
    <w:rsid w:val="00FC4FB3"/>
    <w:rsid w:val="00FD07DD"/>
    <w:rsid w:val="00FF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7EBC3"/>
  <w15:docId w15:val="{7B939079-6E1B-424E-81E0-66FDCE43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02"/>
  </w:style>
  <w:style w:type="paragraph" w:styleId="Heading1">
    <w:name w:val="heading 1"/>
    <w:basedOn w:val="Normal"/>
    <w:link w:val="Heading1Char"/>
    <w:uiPriority w:val="9"/>
    <w:qFormat/>
    <w:rsid w:val="002D6889"/>
    <w:pPr>
      <w:widowControl w:val="0"/>
      <w:autoSpaceDE w:val="0"/>
      <w:autoSpaceDN w:val="0"/>
      <w:spacing w:after="0" w:line="240" w:lineRule="auto"/>
      <w:ind w:left="120"/>
      <w:outlineLvl w:val="0"/>
    </w:pPr>
    <w:rPr>
      <w:rFonts w:ascii="Arial" w:eastAsia="Arial" w:hAnsi="Arial" w:cs="Arial"/>
      <w:b/>
      <w:bCs/>
      <w:lang w:val="en-US"/>
    </w:rPr>
  </w:style>
  <w:style w:type="paragraph" w:styleId="Heading2">
    <w:name w:val="heading 2"/>
    <w:basedOn w:val="Normal"/>
    <w:link w:val="Heading2Char"/>
    <w:uiPriority w:val="9"/>
    <w:unhideWhenUsed/>
    <w:qFormat/>
    <w:rsid w:val="002D6889"/>
    <w:pPr>
      <w:widowControl w:val="0"/>
      <w:autoSpaceDE w:val="0"/>
      <w:autoSpaceDN w:val="0"/>
      <w:spacing w:after="0" w:line="240" w:lineRule="auto"/>
      <w:ind w:left="120"/>
      <w:outlineLvl w:val="1"/>
    </w:pPr>
    <w:rPr>
      <w:rFonts w:ascii="Arial" w:eastAsia="Arial" w:hAnsi="Arial" w:cs="Arial"/>
      <w:b/>
      <w:bCs/>
      <w:lang w:val="en-US"/>
    </w:rPr>
  </w:style>
  <w:style w:type="paragraph" w:styleId="Heading3">
    <w:name w:val="heading 3"/>
    <w:basedOn w:val="Normal"/>
    <w:link w:val="Heading3Char"/>
    <w:uiPriority w:val="9"/>
    <w:unhideWhenUsed/>
    <w:qFormat/>
    <w:rsid w:val="002D6889"/>
    <w:pPr>
      <w:widowControl w:val="0"/>
      <w:autoSpaceDE w:val="0"/>
      <w:autoSpaceDN w:val="0"/>
      <w:spacing w:after="0" w:line="240" w:lineRule="auto"/>
      <w:ind w:left="120"/>
      <w:jc w:val="both"/>
      <w:outlineLvl w:val="2"/>
    </w:pPr>
    <w:rPr>
      <w:rFonts w:ascii="Arial" w:eastAsia="Arial" w:hAnsi="Arial" w:cs="Arial"/>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4AC"/>
  </w:style>
  <w:style w:type="paragraph" w:styleId="Footer">
    <w:name w:val="footer"/>
    <w:basedOn w:val="Normal"/>
    <w:link w:val="FooterChar"/>
    <w:uiPriority w:val="99"/>
    <w:unhideWhenUsed/>
    <w:rsid w:val="00951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4AC"/>
  </w:style>
  <w:style w:type="paragraph" w:styleId="BalloonText">
    <w:name w:val="Balloon Text"/>
    <w:basedOn w:val="Normal"/>
    <w:link w:val="BalloonTextChar"/>
    <w:uiPriority w:val="99"/>
    <w:semiHidden/>
    <w:unhideWhenUsed/>
    <w:rsid w:val="00951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4AC"/>
    <w:rPr>
      <w:rFonts w:ascii="Tahoma" w:hAnsi="Tahoma" w:cs="Tahoma"/>
      <w:sz w:val="16"/>
      <w:szCs w:val="16"/>
    </w:rPr>
  </w:style>
  <w:style w:type="paragraph" w:styleId="NoSpacing">
    <w:name w:val="No Spacing"/>
    <w:uiPriority w:val="1"/>
    <w:qFormat/>
    <w:rsid w:val="00335E0D"/>
    <w:pPr>
      <w:spacing w:after="0" w:line="240" w:lineRule="auto"/>
    </w:pPr>
  </w:style>
  <w:style w:type="character" w:customStyle="1" w:styleId="Heading1Char">
    <w:name w:val="Heading 1 Char"/>
    <w:basedOn w:val="DefaultParagraphFont"/>
    <w:link w:val="Heading1"/>
    <w:uiPriority w:val="9"/>
    <w:rsid w:val="002D6889"/>
    <w:rPr>
      <w:rFonts w:ascii="Arial" w:eastAsia="Arial" w:hAnsi="Arial" w:cs="Arial"/>
      <w:b/>
      <w:bCs/>
      <w:lang w:val="en-US"/>
    </w:rPr>
  </w:style>
  <w:style w:type="character" w:customStyle="1" w:styleId="Heading2Char">
    <w:name w:val="Heading 2 Char"/>
    <w:basedOn w:val="DefaultParagraphFont"/>
    <w:link w:val="Heading2"/>
    <w:uiPriority w:val="9"/>
    <w:rsid w:val="002D6889"/>
    <w:rPr>
      <w:rFonts w:ascii="Arial" w:eastAsia="Arial" w:hAnsi="Arial" w:cs="Arial"/>
      <w:b/>
      <w:bCs/>
      <w:lang w:val="en-US"/>
    </w:rPr>
  </w:style>
  <w:style w:type="character" w:customStyle="1" w:styleId="Heading3Char">
    <w:name w:val="Heading 3 Char"/>
    <w:basedOn w:val="DefaultParagraphFont"/>
    <w:link w:val="Heading3"/>
    <w:uiPriority w:val="9"/>
    <w:rsid w:val="002D6889"/>
    <w:rPr>
      <w:rFonts w:ascii="Arial" w:eastAsia="Arial" w:hAnsi="Arial" w:cs="Arial"/>
      <w:b/>
      <w:bCs/>
      <w:i/>
      <w:iCs/>
      <w:lang w:val="en-US"/>
    </w:rPr>
  </w:style>
  <w:style w:type="paragraph" w:styleId="BodyText">
    <w:name w:val="Body Text"/>
    <w:basedOn w:val="Normal"/>
    <w:link w:val="BodyTextChar"/>
    <w:uiPriority w:val="1"/>
    <w:qFormat/>
    <w:rsid w:val="002D6889"/>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2D6889"/>
    <w:rPr>
      <w:rFonts w:ascii="Arial" w:eastAsia="Arial" w:hAnsi="Arial" w:cs="Arial"/>
      <w:lang w:val="en-US"/>
    </w:rPr>
  </w:style>
  <w:style w:type="paragraph" w:styleId="Title">
    <w:name w:val="Title"/>
    <w:basedOn w:val="Normal"/>
    <w:link w:val="TitleChar"/>
    <w:uiPriority w:val="10"/>
    <w:qFormat/>
    <w:rsid w:val="002D6889"/>
    <w:pPr>
      <w:widowControl w:val="0"/>
      <w:autoSpaceDE w:val="0"/>
      <w:autoSpaceDN w:val="0"/>
      <w:spacing w:before="92" w:after="0" w:line="240" w:lineRule="auto"/>
      <w:ind w:left="2010" w:right="2013"/>
      <w:jc w:val="center"/>
    </w:pPr>
    <w:rPr>
      <w:rFonts w:ascii="Arial" w:eastAsia="Arial" w:hAnsi="Arial" w:cs="Arial"/>
      <w:b/>
      <w:bCs/>
      <w:sz w:val="28"/>
      <w:szCs w:val="28"/>
      <w:lang w:val="en-US"/>
    </w:rPr>
  </w:style>
  <w:style w:type="character" w:customStyle="1" w:styleId="TitleChar">
    <w:name w:val="Title Char"/>
    <w:basedOn w:val="DefaultParagraphFont"/>
    <w:link w:val="Title"/>
    <w:uiPriority w:val="10"/>
    <w:rsid w:val="002D6889"/>
    <w:rPr>
      <w:rFonts w:ascii="Arial" w:eastAsia="Arial" w:hAnsi="Arial" w:cs="Arial"/>
      <w:b/>
      <w:bCs/>
      <w:sz w:val="28"/>
      <w:szCs w:val="28"/>
      <w:lang w:val="en-US"/>
    </w:rPr>
  </w:style>
  <w:style w:type="paragraph" w:styleId="ListParagraph">
    <w:name w:val="List Paragraph"/>
    <w:basedOn w:val="Normal"/>
    <w:uiPriority w:val="1"/>
    <w:qFormat/>
    <w:rsid w:val="002D6889"/>
    <w:pPr>
      <w:widowControl w:val="0"/>
      <w:autoSpaceDE w:val="0"/>
      <w:autoSpaceDN w:val="0"/>
      <w:spacing w:after="0" w:line="240" w:lineRule="auto"/>
      <w:ind w:left="479" w:hanging="360"/>
    </w:pPr>
    <w:rPr>
      <w:rFonts w:ascii="Arial" w:eastAsia="Arial" w:hAnsi="Arial" w:cs="Arial"/>
      <w:lang w:val="en-US"/>
    </w:rPr>
  </w:style>
  <w:style w:type="paragraph" w:customStyle="1" w:styleId="TableParagraph">
    <w:name w:val="Table Paragraph"/>
    <w:basedOn w:val="Normal"/>
    <w:uiPriority w:val="1"/>
    <w:qFormat/>
    <w:rsid w:val="002D6889"/>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3A0E8F"/>
    <w:rPr>
      <w:color w:val="0000FF" w:themeColor="hyperlink"/>
      <w:u w:val="single"/>
    </w:rPr>
  </w:style>
  <w:style w:type="character" w:styleId="UnresolvedMention">
    <w:name w:val="Unresolved Mention"/>
    <w:basedOn w:val="DefaultParagraphFont"/>
    <w:uiPriority w:val="99"/>
    <w:semiHidden/>
    <w:unhideWhenUsed/>
    <w:rsid w:val="003A0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u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encer@lauristonfarm.co.uk" TargetMode="External"/><Relationship Id="rId4" Type="http://schemas.openxmlformats.org/officeDocument/2006/relationships/settings" Target="settings.xml"/><Relationship Id="rId9" Type="http://schemas.openxmlformats.org/officeDocument/2006/relationships/hyperlink" Target="mailto:secretary@lauristonfarm.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74596-8D8B-4A9B-BE50-C1B044AF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juliaacottam@btopenworld.com</dc:creator>
  <cp:lastModifiedBy>Jenny Chittenden</cp:lastModifiedBy>
  <cp:revision>24</cp:revision>
  <dcterms:created xsi:type="dcterms:W3CDTF">2023-03-16T07:49:00Z</dcterms:created>
  <dcterms:modified xsi:type="dcterms:W3CDTF">2023-03-16T15:23:00Z</dcterms:modified>
</cp:coreProperties>
</file>